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D998F9" w14:textId="7701A86D" w:rsidR="009B163E" w:rsidRDefault="000632ED" w:rsidP="009B163E">
      <w:pPr>
        <w:pStyle w:val="Stopka"/>
        <w:tabs>
          <w:tab w:val="left" w:pos="708"/>
        </w:tabs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4E7CFC" w:rsidRPr="00BE2141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F91BEA" w:rsidRPr="00BE2141">
        <w:rPr>
          <w:rFonts w:asciiTheme="minorHAnsi" w:hAnsiTheme="minorHAnsi" w:cstheme="minorHAnsi"/>
          <w:b/>
          <w:bCs/>
          <w:sz w:val="22"/>
          <w:szCs w:val="22"/>
        </w:rPr>
        <w:t>3 do SIWZ</w:t>
      </w:r>
    </w:p>
    <w:p w14:paraId="3216CF5A" w14:textId="77777777" w:rsidR="00FB6E7B" w:rsidRPr="00BE2141" w:rsidRDefault="00FB6E7B" w:rsidP="00FB6E7B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BE2141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Wykonawca:</w:t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  <w:t xml:space="preserve">Data: </w:t>
      </w:r>
      <w:r w:rsidRPr="00695F45">
        <w:rPr>
          <w:rFonts w:asciiTheme="minorHAnsi" w:hAnsiTheme="minorHAnsi" w:cstheme="minorHAnsi"/>
          <w:bCs/>
          <w:sz w:val="22"/>
          <w:szCs w:val="22"/>
          <w:lang w:eastAsia="en-US"/>
        </w:rPr>
        <w:t>………………………………………</w:t>
      </w:r>
    </w:p>
    <w:p w14:paraId="301D8C62" w14:textId="77777777" w:rsidR="00FB6E7B" w:rsidRPr="00FB6E7B" w:rsidRDefault="00FB6E7B" w:rsidP="00FB6E7B">
      <w:pPr>
        <w:spacing w:after="120" w:line="276" w:lineRule="auto"/>
        <w:ind w:right="5953"/>
        <w:rPr>
          <w:rFonts w:asciiTheme="minorHAnsi" w:hAnsiTheme="minorHAnsi" w:cstheme="minorHAnsi"/>
          <w:iCs/>
          <w:sz w:val="22"/>
          <w:szCs w:val="22"/>
          <w:lang w:eastAsia="en-US"/>
        </w:rPr>
      </w:pPr>
      <w:r>
        <w:rPr>
          <w:rFonts w:asciiTheme="minorHAnsi" w:hAnsiTheme="minorHAnsi" w:cstheme="minorHAnsi"/>
          <w:iCs/>
          <w:sz w:val="22"/>
          <w:szCs w:val="22"/>
          <w:lang w:eastAsia="en-US"/>
        </w:rPr>
        <w:t>…………………………………………….</w:t>
      </w:r>
    </w:p>
    <w:p w14:paraId="789F5986" w14:textId="77777777" w:rsidR="00FB6E7B" w:rsidRDefault="00FB6E7B" w:rsidP="00FB6E7B">
      <w:pPr>
        <w:spacing w:after="120" w:line="276" w:lineRule="auto"/>
        <w:ind w:right="5953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…………………………………………….</w:t>
      </w:r>
    </w:p>
    <w:p w14:paraId="143A664A" w14:textId="77777777" w:rsidR="00FB6E7B" w:rsidRPr="00BE2141" w:rsidRDefault="00FB6E7B" w:rsidP="00FB6E7B">
      <w:pPr>
        <w:spacing w:after="120" w:line="276" w:lineRule="auto"/>
        <w:ind w:right="5953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FB6E7B">
        <w:rPr>
          <w:rFonts w:asciiTheme="minorHAnsi" w:hAnsiTheme="minorHAnsi" w:cstheme="minorHAnsi"/>
          <w:i/>
          <w:iCs/>
          <w:lang w:eastAsia="en-US"/>
        </w:rPr>
        <w:t xml:space="preserve">(pełna nazwa/firma, adres, </w:t>
      </w:r>
      <w:r w:rsidRPr="00FB6E7B">
        <w:rPr>
          <w:rFonts w:asciiTheme="minorHAnsi" w:hAnsiTheme="minorHAnsi" w:cstheme="minorHAnsi"/>
          <w:i/>
          <w:iCs/>
          <w:lang w:eastAsia="en-US"/>
        </w:rPr>
        <w:br/>
        <w:t>w zależności od podmiotu: NIP/PESEL, KRS/CEiDG</w:t>
      </w:r>
      <w:r w:rsidRPr="00BE2141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)</w:t>
      </w:r>
    </w:p>
    <w:p w14:paraId="1F72DB0F" w14:textId="77777777" w:rsidR="00FB6E7B" w:rsidRPr="00FB6E7B" w:rsidRDefault="00FB6E7B" w:rsidP="00FB6E7B">
      <w:pPr>
        <w:spacing w:after="120" w:line="276" w:lineRule="auto"/>
        <w:rPr>
          <w:rFonts w:asciiTheme="minorHAnsi" w:hAnsiTheme="minorHAnsi" w:cstheme="minorHAnsi"/>
          <w:b/>
          <w:sz w:val="22"/>
          <w:szCs w:val="22"/>
          <w:u w:val="single"/>
          <w:lang w:eastAsia="en-US"/>
        </w:rPr>
      </w:pPr>
      <w:r w:rsidRPr="00FB6E7B">
        <w:rPr>
          <w:rFonts w:asciiTheme="minorHAnsi" w:hAnsiTheme="minorHAnsi" w:cstheme="minorHAnsi"/>
          <w:b/>
          <w:sz w:val="22"/>
          <w:szCs w:val="22"/>
          <w:u w:val="single"/>
          <w:lang w:eastAsia="en-US"/>
        </w:rPr>
        <w:t>reprezentowany przez:</w:t>
      </w:r>
    </w:p>
    <w:p w14:paraId="144A8E71" w14:textId="77777777" w:rsidR="00FB6E7B" w:rsidRPr="00BE2141" w:rsidRDefault="00FB6E7B" w:rsidP="00FB6E7B">
      <w:pPr>
        <w:spacing w:after="120" w:line="276" w:lineRule="auto"/>
        <w:ind w:right="5954"/>
        <w:rPr>
          <w:rFonts w:asciiTheme="minorHAnsi" w:hAnsiTheme="minorHAnsi" w:cstheme="minorHAnsi"/>
          <w:sz w:val="22"/>
          <w:szCs w:val="22"/>
          <w:lang w:eastAsia="en-US"/>
        </w:rPr>
      </w:pPr>
      <w:r w:rsidRPr="00BE2141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</w:t>
      </w:r>
    </w:p>
    <w:p w14:paraId="0B473D2D" w14:textId="77777777" w:rsidR="00FB6E7B" w:rsidRPr="00FB6E7B" w:rsidRDefault="00FB6E7B" w:rsidP="00FB6E7B">
      <w:pPr>
        <w:spacing w:after="120" w:line="276" w:lineRule="auto"/>
        <w:ind w:right="5953"/>
        <w:rPr>
          <w:rFonts w:asciiTheme="minorHAnsi" w:hAnsiTheme="minorHAnsi" w:cstheme="minorHAnsi"/>
          <w:i/>
          <w:iCs/>
          <w:lang w:eastAsia="en-US"/>
        </w:rPr>
      </w:pPr>
      <w:r w:rsidRPr="00FB6E7B">
        <w:rPr>
          <w:rFonts w:asciiTheme="minorHAnsi" w:hAnsiTheme="minorHAnsi" w:cstheme="minorHAnsi"/>
          <w:i/>
          <w:iCs/>
          <w:lang w:eastAsia="en-US"/>
        </w:rPr>
        <w:t>(imię, nazwisko, stanowisko/podstawa do reprezentacji)</w:t>
      </w:r>
    </w:p>
    <w:p w14:paraId="3E15B127" w14:textId="77777777" w:rsidR="00FB6E7B" w:rsidRDefault="00FB6E7B" w:rsidP="001F39F2">
      <w:pPr>
        <w:pStyle w:val="Stopka"/>
        <w:tabs>
          <w:tab w:val="left" w:pos="708"/>
        </w:tabs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41135AAB" w14:textId="77777777" w:rsidR="00FB6E7B" w:rsidRPr="00E418F1" w:rsidRDefault="00FB6E7B" w:rsidP="00FB6E7B">
      <w:pPr>
        <w:spacing w:after="120" w:line="276" w:lineRule="auto"/>
        <w:jc w:val="center"/>
        <w:rPr>
          <w:rFonts w:ascii="Verdana" w:hAnsi="Verdana" w:cs="Arial"/>
          <w:b/>
          <w:bCs/>
          <w:u w:val="single"/>
          <w:lang w:eastAsia="en-US"/>
        </w:rPr>
      </w:pPr>
      <w:r w:rsidRPr="00E418F1">
        <w:rPr>
          <w:rFonts w:ascii="Verdana" w:hAnsi="Verdana" w:cs="Arial"/>
          <w:b/>
          <w:bCs/>
          <w:u w:val="single"/>
          <w:lang w:eastAsia="en-US"/>
        </w:rPr>
        <w:t xml:space="preserve">Oświadczenie Wykonawcy </w:t>
      </w:r>
    </w:p>
    <w:p w14:paraId="1E8A1B2E" w14:textId="77777777" w:rsidR="00FB6E7B" w:rsidRPr="00E418F1" w:rsidRDefault="00FB6E7B" w:rsidP="00FB6E7B">
      <w:pPr>
        <w:spacing w:after="120" w:line="276" w:lineRule="auto"/>
        <w:jc w:val="center"/>
        <w:rPr>
          <w:rFonts w:ascii="Verdana" w:hAnsi="Verdana" w:cs="Arial"/>
          <w:b/>
          <w:bCs/>
          <w:lang w:eastAsia="en-US"/>
        </w:rPr>
      </w:pPr>
      <w:r w:rsidRPr="00E418F1">
        <w:rPr>
          <w:rFonts w:ascii="Verdana" w:hAnsi="Verdana" w:cs="Arial"/>
          <w:b/>
          <w:bCs/>
          <w:lang w:eastAsia="en-US"/>
        </w:rPr>
        <w:t xml:space="preserve">składane na podstawie art. 25a ust. 1 ustawy z dnia 29 stycznia 2004 r. </w:t>
      </w:r>
    </w:p>
    <w:p w14:paraId="33416B02" w14:textId="77777777" w:rsidR="00FB6E7B" w:rsidRPr="00E418F1" w:rsidRDefault="00FB6E7B" w:rsidP="00FB6E7B">
      <w:pPr>
        <w:spacing w:after="120" w:line="276" w:lineRule="auto"/>
        <w:jc w:val="center"/>
        <w:rPr>
          <w:rFonts w:ascii="Verdana" w:hAnsi="Verdana" w:cs="Arial"/>
          <w:b/>
          <w:bCs/>
          <w:lang w:eastAsia="en-US"/>
        </w:rPr>
      </w:pPr>
      <w:r w:rsidRPr="00E418F1">
        <w:rPr>
          <w:rFonts w:ascii="Verdana" w:hAnsi="Verdana" w:cs="Arial"/>
          <w:b/>
          <w:bCs/>
          <w:lang w:eastAsia="en-US"/>
        </w:rPr>
        <w:t xml:space="preserve"> Prawo zamówień publicznych (dalej jako: ustawa Pzp), </w:t>
      </w:r>
    </w:p>
    <w:p w14:paraId="423419FC" w14:textId="17CE6B4A" w:rsidR="00FB6E7B" w:rsidRPr="009B163E" w:rsidRDefault="00FB6E7B" w:rsidP="009B163E">
      <w:pPr>
        <w:spacing w:after="120" w:line="276" w:lineRule="auto"/>
        <w:jc w:val="center"/>
        <w:rPr>
          <w:rFonts w:ascii="Verdana" w:hAnsi="Verdana" w:cs="Arial"/>
          <w:b/>
          <w:bCs/>
          <w:u w:val="single"/>
          <w:lang w:eastAsia="en-US"/>
        </w:rPr>
      </w:pPr>
      <w:r w:rsidRPr="00E418F1">
        <w:rPr>
          <w:rFonts w:ascii="Verdana" w:hAnsi="Verdana" w:cs="Arial"/>
          <w:b/>
          <w:bCs/>
          <w:u w:val="single"/>
          <w:lang w:eastAsia="en-US"/>
        </w:rPr>
        <w:t xml:space="preserve">DOTYCZĄCE SPEŁNIANIA WARUNKÓW UDZIAŁU W POSTĘPOWANIU </w:t>
      </w:r>
      <w:r w:rsidRPr="00E418F1">
        <w:rPr>
          <w:rFonts w:ascii="Verdana" w:hAnsi="Verdana" w:cs="Arial"/>
          <w:b/>
          <w:bCs/>
          <w:u w:val="single"/>
          <w:lang w:eastAsia="en-US"/>
        </w:rPr>
        <w:br/>
      </w:r>
    </w:p>
    <w:p w14:paraId="63D5B9E0" w14:textId="77777777" w:rsidR="00FB6E7B" w:rsidRPr="00E418F1" w:rsidRDefault="00FB6E7B" w:rsidP="00FB6E7B">
      <w:pPr>
        <w:spacing w:after="120" w:line="276" w:lineRule="auto"/>
        <w:ind w:firstLine="709"/>
        <w:jc w:val="both"/>
        <w:rPr>
          <w:rFonts w:ascii="Verdana" w:hAnsi="Verdana" w:cs="Arial"/>
          <w:lang w:eastAsia="en-US"/>
        </w:rPr>
      </w:pPr>
      <w:r w:rsidRPr="00E418F1">
        <w:rPr>
          <w:rFonts w:ascii="Verdana" w:hAnsi="Verdana" w:cs="Arial"/>
          <w:lang w:eastAsia="en-US"/>
        </w:rPr>
        <w:t>Na potrzeby postępowania o udzielenie zamówienia publicznego</w:t>
      </w:r>
      <w:r w:rsidRPr="00E418F1">
        <w:rPr>
          <w:rFonts w:ascii="Verdana" w:hAnsi="Verdana" w:cs="Arial"/>
          <w:lang w:eastAsia="en-US"/>
        </w:rPr>
        <w:br/>
        <w:t xml:space="preserve">pn. …………………………………………………………….. </w:t>
      </w:r>
      <w:r w:rsidRPr="00E418F1">
        <w:rPr>
          <w:rFonts w:ascii="Verdana" w:hAnsi="Verdana" w:cs="Arial"/>
          <w:i/>
          <w:iCs/>
          <w:lang w:eastAsia="en-US"/>
        </w:rPr>
        <w:t>(nazwa postępowania)</w:t>
      </w:r>
      <w:r w:rsidRPr="00E418F1">
        <w:rPr>
          <w:rFonts w:ascii="Verdana" w:hAnsi="Verdana" w:cs="Arial"/>
          <w:lang w:eastAsia="en-US"/>
        </w:rPr>
        <w:t>, prowadzonego przez …………………………………………………….</w:t>
      </w:r>
      <w:r w:rsidRPr="00E418F1">
        <w:rPr>
          <w:rFonts w:ascii="Verdana" w:hAnsi="Verdana" w:cs="Arial"/>
          <w:i/>
          <w:iCs/>
          <w:lang w:eastAsia="en-US"/>
        </w:rPr>
        <w:t xml:space="preserve">(oznaczenie zamawiającego), </w:t>
      </w:r>
      <w:r>
        <w:rPr>
          <w:rFonts w:ascii="Verdana" w:hAnsi="Verdana" w:cs="Arial"/>
          <w:lang w:eastAsia="en-US"/>
        </w:rPr>
        <w:t>oświadczam, co następuje:</w:t>
      </w:r>
    </w:p>
    <w:p w14:paraId="1948C4B5" w14:textId="77777777" w:rsidR="00FB6E7B" w:rsidRPr="002D3698" w:rsidRDefault="00FB6E7B" w:rsidP="00FB6E7B">
      <w:pPr>
        <w:shd w:val="clear" w:color="auto" w:fill="BFBFBF"/>
        <w:spacing w:after="120" w:line="276" w:lineRule="auto"/>
        <w:jc w:val="both"/>
        <w:rPr>
          <w:rFonts w:ascii="Verdana" w:hAnsi="Verdana" w:cs="Arial"/>
          <w:b/>
          <w:bCs/>
          <w:lang w:eastAsia="en-US"/>
        </w:rPr>
      </w:pPr>
      <w:r>
        <w:rPr>
          <w:rFonts w:ascii="Verdana" w:hAnsi="Verdana" w:cs="Arial"/>
          <w:b/>
          <w:bCs/>
          <w:lang w:eastAsia="en-US"/>
        </w:rPr>
        <w:t>INFORMACJA DOTYCZĄCA WYKONAWCY:</w:t>
      </w:r>
    </w:p>
    <w:p w14:paraId="17AF10AC" w14:textId="77777777" w:rsidR="00FB6E7B" w:rsidRPr="00E418F1" w:rsidRDefault="00FB6E7B" w:rsidP="00FB6E7B">
      <w:pPr>
        <w:spacing w:after="120" w:line="276" w:lineRule="auto"/>
        <w:jc w:val="both"/>
        <w:rPr>
          <w:rFonts w:ascii="Verdana" w:hAnsi="Verdana" w:cs="Arial"/>
          <w:lang w:eastAsia="en-US"/>
        </w:rPr>
      </w:pPr>
      <w:r w:rsidRPr="00E418F1">
        <w:rPr>
          <w:rFonts w:ascii="Verdana" w:hAnsi="Verdana" w:cs="Arial"/>
          <w:lang w:eastAsia="en-US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E418F1">
        <w:rPr>
          <w:rFonts w:ascii="Verdana" w:hAnsi="Verdana" w:cs="Arial"/>
          <w:i/>
          <w:iCs/>
          <w:lang w:eastAsia="en-US"/>
        </w:rPr>
        <w:t>(wskazać dokument i właściwą jednostkę redakcyjną dokumentu, w której określono warunki udziału w postępowaniu)</w:t>
      </w:r>
      <w:r w:rsidRPr="00E418F1">
        <w:rPr>
          <w:rFonts w:ascii="Verdana" w:hAnsi="Verdana" w:cs="Arial"/>
          <w:lang w:eastAsia="en-US"/>
        </w:rPr>
        <w:t>.</w:t>
      </w:r>
    </w:p>
    <w:p w14:paraId="321F63D0" w14:textId="77777777" w:rsidR="00FB6E7B" w:rsidRPr="00E418F1" w:rsidRDefault="00FB6E7B" w:rsidP="00FB6E7B">
      <w:pPr>
        <w:spacing w:after="120" w:line="276" w:lineRule="auto"/>
        <w:jc w:val="both"/>
        <w:rPr>
          <w:rFonts w:ascii="Verdana" w:hAnsi="Verdana" w:cs="Arial"/>
          <w:lang w:eastAsia="en-US"/>
        </w:rPr>
      </w:pPr>
    </w:p>
    <w:p w14:paraId="7944E76B" w14:textId="77777777" w:rsidR="00FB6E7B" w:rsidRPr="00E418F1" w:rsidRDefault="00FB6E7B" w:rsidP="00FB6E7B">
      <w:pPr>
        <w:spacing w:after="120" w:line="276" w:lineRule="auto"/>
        <w:jc w:val="both"/>
        <w:rPr>
          <w:rFonts w:ascii="Verdana" w:hAnsi="Verdana" w:cs="Arial"/>
          <w:lang w:eastAsia="en-US"/>
        </w:rPr>
      </w:pPr>
      <w:r w:rsidRPr="00E418F1">
        <w:rPr>
          <w:rFonts w:ascii="Verdana" w:hAnsi="Verdana" w:cs="Arial"/>
          <w:lang w:eastAsia="en-US"/>
        </w:rPr>
        <w:t xml:space="preserve">…………….……. </w:t>
      </w:r>
      <w:r w:rsidRPr="00E418F1">
        <w:rPr>
          <w:rFonts w:ascii="Verdana" w:hAnsi="Verdana" w:cs="Arial"/>
          <w:i/>
          <w:iCs/>
          <w:lang w:eastAsia="en-US"/>
        </w:rPr>
        <w:t xml:space="preserve">(miejscowość), </w:t>
      </w:r>
      <w:r w:rsidRPr="00E418F1">
        <w:rPr>
          <w:rFonts w:ascii="Verdana" w:hAnsi="Verdana" w:cs="Arial"/>
          <w:lang w:eastAsia="en-US"/>
        </w:rPr>
        <w:t xml:space="preserve">dnia ………….……. r. </w:t>
      </w:r>
      <w:r>
        <w:rPr>
          <w:rFonts w:ascii="Verdana" w:hAnsi="Verdana" w:cs="Arial"/>
          <w:lang w:eastAsia="en-US"/>
        </w:rPr>
        <w:t xml:space="preserve">        </w:t>
      </w:r>
      <w:r w:rsidRPr="00E418F1">
        <w:rPr>
          <w:rFonts w:ascii="Verdana" w:hAnsi="Verdana" w:cs="Arial"/>
          <w:lang w:eastAsia="en-US"/>
        </w:rPr>
        <w:t>…………………………………………</w:t>
      </w:r>
    </w:p>
    <w:p w14:paraId="636EF14D" w14:textId="77777777" w:rsidR="00FB6E7B" w:rsidRPr="00E418F1" w:rsidRDefault="00FB6E7B" w:rsidP="00FB6E7B">
      <w:pPr>
        <w:spacing w:after="120" w:line="276" w:lineRule="auto"/>
        <w:ind w:left="5664" w:firstLine="708"/>
        <w:jc w:val="both"/>
        <w:rPr>
          <w:rFonts w:ascii="Verdana" w:hAnsi="Verdana" w:cs="Arial"/>
          <w:i/>
          <w:iCs/>
          <w:lang w:eastAsia="en-US"/>
        </w:rPr>
      </w:pPr>
      <w:r>
        <w:rPr>
          <w:rFonts w:ascii="Verdana" w:hAnsi="Verdana" w:cs="Arial"/>
          <w:i/>
          <w:iCs/>
          <w:lang w:eastAsia="en-US"/>
        </w:rPr>
        <w:t xml:space="preserve">  </w:t>
      </w:r>
      <w:r w:rsidRPr="00E418F1">
        <w:rPr>
          <w:rFonts w:ascii="Verdana" w:hAnsi="Verdana" w:cs="Arial"/>
          <w:i/>
          <w:iCs/>
          <w:lang w:eastAsia="en-US"/>
        </w:rPr>
        <w:t>(podpis)</w:t>
      </w:r>
    </w:p>
    <w:p w14:paraId="322BF383" w14:textId="77777777" w:rsidR="00FB6E7B" w:rsidRPr="00E418F1" w:rsidRDefault="00FB6E7B" w:rsidP="00FB6E7B">
      <w:pPr>
        <w:shd w:val="clear" w:color="auto" w:fill="BFBFBF"/>
        <w:spacing w:after="120" w:line="276" w:lineRule="auto"/>
        <w:jc w:val="both"/>
        <w:rPr>
          <w:rFonts w:ascii="Verdana" w:hAnsi="Verdana" w:cs="Arial"/>
          <w:lang w:eastAsia="en-US"/>
        </w:rPr>
      </w:pPr>
      <w:r w:rsidRPr="00E418F1">
        <w:rPr>
          <w:rFonts w:ascii="Verdana" w:hAnsi="Verdana" w:cs="Arial"/>
          <w:b/>
          <w:bCs/>
          <w:lang w:eastAsia="en-US"/>
        </w:rPr>
        <w:t>INFORMACJA W ZWIĄZKU Z POLEGANIEM NA ZASOBACH INNYCH PODMIOTÓW</w:t>
      </w:r>
      <w:r w:rsidRPr="00E418F1">
        <w:rPr>
          <w:rFonts w:ascii="Verdana" w:hAnsi="Verdana" w:cs="Arial"/>
          <w:lang w:eastAsia="en-US"/>
        </w:rPr>
        <w:t xml:space="preserve">: </w:t>
      </w:r>
    </w:p>
    <w:p w14:paraId="68351440" w14:textId="4E220AD5" w:rsidR="00FB6E7B" w:rsidRPr="00E418F1" w:rsidRDefault="00FB6E7B" w:rsidP="00FB6E7B">
      <w:pPr>
        <w:spacing w:after="120" w:line="276" w:lineRule="auto"/>
        <w:jc w:val="both"/>
        <w:rPr>
          <w:rFonts w:ascii="Verdana" w:hAnsi="Verdana" w:cs="Arial"/>
          <w:lang w:eastAsia="en-US"/>
        </w:rPr>
      </w:pPr>
      <w:r w:rsidRPr="00E418F1">
        <w:rPr>
          <w:rFonts w:ascii="Verdana" w:hAnsi="Verdana" w:cs="Arial"/>
          <w:lang w:eastAsia="en-US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E418F1">
        <w:rPr>
          <w:rFonts w:ascii="Verdana" w:hAnsi="Verdana" w:cs="Arial"/>
          <w:i/>
          <w:iCs/>
          <w:lang w:eastAsia="en-US"/>
        </w:rPr>
        <w:t>(wskazać dokument i właściwą jednostkę redakcyjną dokumentu, w której określono warunki udziału w postępowaniu),</w:t>
      </w:r>
      <w:r w:rsidRPr="00E418F1">
        <w:rPr>
          <w:rFonts w:ascii="Verdana" w:hAnsi="Verdana" w:cs="Arial"/>
          <w:lang w:eastAsia="en-US"/>
        </w:rPr>
        <w:t xml:space="preserve"> polegam na zasobach następującego/ych podmiotu/</w:t>
      </w:r>
      <w:r w:rsidR="000632ED">
        <w:rPr>
          <w:rFonts w:ascii="Verdana" w:hAnsi="Verdana" w:cs="Arial"/>
          <w:lang w:eastAsia="en-US"/>
        </w:rPr>
        <w:t>ów: ………………………………………………………………………</w:t>
      </w:r>
      <w:r w:rsidRPr="00E418F1">
        <w:rPr>
          <w:rFonts w:ascii="Verdana" w:hAnsi="Verdana" w:cs="Arial"/>
          <w:lang w:eastAsia="en-US"/>
        </w:rPr>
        <w:t>, w następującym zakresie</w:t>
      </w:r>
      <w:r w:rsidR="000632ED">
        <w:rPr>
          <w:rFonts w:ascii="Verdana" w:hAnsi="Verdana" w:cs="Arial"/>
          <w:lang w:eastAsia="en-US"/>
        </w:rPr>
        <w:t>: ……………………………</w:t>
      </w:r>
    </w:p>
    <w:p w14:paraId="5756B6F6" w14:textId="2AFBAD18" w:rsidR="00FB6E7B" w:rsidRPr="00E418F1" w:rsidRDefault="009B163E" w:rsidP="00FB6E7B">
      <w:pPr>
        <w:spacing w:after="120" w:line="276" w:lineRule="auto"/>
        <w:jc w:val="both"/>
        <w:rPr>
          <w:rFonts w:ascii="Verdana" w:hAnsi="Verdana" w:cs="Arial"/>
          <w:i/>
          <w:iCs/>
          <w:lang w:eastAsia="en-US"/>
        </w:rPr>
      </w:pPr>
      <w:r>
        <w:rPr>
          <w:rFonts w:ascii="Verdana" w:hAnsi="Verdana" w:cs="Arial"/>
          <w:lang w:eastAsia="en-US"/>
        </w:rPr>
        <w:t>………………</w:t>
      </w:r>
      <w:r w:rsidR="00FB6E7B" w:rsidRPr="00E418F1">
        <w:rPr>
          <w:rFonts w:ascii="Verdana" w:hAnsi="Verdana" w:cs="Arial"/>
          <w:lang w:eastAsia="en-US"/>
        </w:rPr>
        <w:t xml:space="preserve"> </w:t>
      </w:r>
      <w:r w:rsidR="00FB6E7B" w:rsidRPr="00E418F1">
        <w:rPr>
          <w:rFonts w:ascii="Verdana" w:hAnsi="Verdana" w:cs="Arial"/>
          <w:i/>
          <w:iCs/>
          <w:lang w:eastAsia="en-US"/>
        </w:rPr>
        <w:t xml:space="preserve">(wskazać podmiot i określić odpowiedni zakres dla wskazanego podmiotu). </w:t>
      </w:r>
    </w:p>
    <w:p w14:paraId="34B5E1CC" w14:textId="77777777" w:rsidR="00FB6E7B" w:rsidRPr="00E418F1" w:rsidRDefault="00FB6E7B" w:rsidP="00FB6E7B">
      <w:pPr>
        <w:spacing w:after="120" w:line="276" w:lineRule="auto"/>
        <w:jc w:val="both"/>
        <w:rPr>
          <w:rFonts w:ascii="Verdana" w:hAnsi="Verdana" w:cs="Arial"/>
          <w:lang w:eastAsia="en-US"/>
        </w:rPr>
      </w:pPr>
    </w:p>
    <w:p w14:paraId="40A40E33" w14:textId="77777777" w:rsidR="00FB6E7B" w:rsidRPr="00E418F1" w:rsidRDefault="00FB6E7B" w:rsidP="00FB6E7B">
      <w:pPr>
        <w:spacing w:after="120" w:line="276" w:lineRule="auto"/>
        <w:jc w:val="both"/>
        <w:rPr>
          <w:rFonts w:ascii="Verdana" w:hAnsi="Verdana" w:cs="Arial"/>
          <w:lang w:eastAsia="en-US"/>
        </w:rPr>
      </w:pPr>
      <w:r w:rsidRPr="00E418F1">
        <w:rPr>
          <w:rFonts w:ascii="Verdana" w:hAnsi="Verdana" w:cs="Arial"/>
          <w:lang w:eastAsia="en-US"/>
        </w:rPr>
        <w:t xml:space="preserve">…………….……. </w:t>
      </w:r>
      <w:r w:rsidRPr="00E418F1">
        <w:rPr>
          <w:rFonts w:ascii="Verdana" w:hAnsi="Verdana" w:cs="Arial"/>
          <w:i/>
          <w:iCs/>
          <w:lang w:eastAsia="en-US"/>
        </w:rPr>
        <w:t xml:space="preserve">(miejscowość), </w:t>
      </w:r>
      <w:r w:rsidRPr="00E418F1">
        <w:rPr>
          <w:rFonts w:ascii="Verdana" w:hAnsi="Verdana" w:cs="Arial"/>
          <w:lang w:eastAsia="en-US"/>
        </w:rPr>
        <w:t xml:space="preserve">dnia ………….……. r. </w:t>
      </w:r>
      <w:r>
        <w:rPr>
          <w:rFonts w:ascii="Verdana" w:hAnsi="Verdana" w:cs="Arial"/>
          <w:lang w:eastAsia="en-US"/>
        </w:rPr>
        <w:t xml:space="preserve">                 </w:t>
      </w:r>
      <w:r w:rsidRPr="00E418F1">
        <w:rPr>
          <w:rFonts w:ascii="Verdana" w:hAnsi="Verdana" w:cs="Arial"/>
          <w:lang w:eastAsia="en-US"/>
        </w:rPr>
        <w:t>…………………………………………</w:t>
      </w:r>
    </w:p>
    <w:p w14:paraId="70C1921E" w14:textId="77777777" w:rsidR="00FB6E7B" w:rsidRPr="00E418F1" w:rsidRDefault="00FB6E7B" w:rsidP="00FB6E7B">
      <w:pPr>
        <w:spacing w:after="120" w:line="276" w:lineRule="auto"/>
        <w:ind w:left="5664" w:firstLine="708"/>
        <w:jc w:val="both"/>
        <w:rPr>
          <w:rFonts w:ascii="Verdana" w:hAnsi="Verdana" w:cs="Arial"/>
          <w:i/>
          <w:iCs/>
          <w:lang w:eastAsia="en-US"/>
        </w:rPr>
      </w:pPr>
      <w:r>
        <w:rPr>
          <w:rFonts w:ascii="Verdana" w:hAnsi="Verdana" w:cs="Arial"/>
          <w:i/>
          <w:iCs/>
          <w:lang w:eastAsia="en-US"/>
        </w:rPr>
        <w:t xml:space="preserve">     (podpis)</w:t>
      </w:r>
    </w:p>
    <w:p w14:paraId="4D0F6FB3" w14:textId="77777777" w:rsidR="00FB6E7B" w:rsidRPr="00E418F1" w:rsidRDefault="00FB6E7B" w:rsidP="00FB6E7B">
      <w:pPr>
        <w:spacing w:after="120" w:line="276" w:lineRule="auto"/>
        <w:ind w:left="5664" w:firstLine="708"/>
        <w:jc w:val="both"/>
        <w:rPr>
          <w:rFonts w:ascii="Verdana" w:hAnsi="Verdana" w:cs="Arial"/>
          <w:i/>
          <w:iCs/>
          <w:lang w:eastAsia="en-US"/>
        </w:rPr>
      </w:pPr>
    </w:p>
    <w:p w14:paraId="643D07F5" w14:textId="77777777" w:rsidR="00FB6E7B" w:rsidRPr="00E418F1" w:rsidRDefault="00FB6E7B" w:rsidP="00FB6E7B">
      <w:pPr>
        <w:shd w:val="clear" w:color="auto" w:fill="BFBFBF"/>
        <w:spacing w:after="120" w:line="276" w:lineRule="auto"/>
        <w:jc w:val="both"/>
        <w:rPr>
          <w:rFonts w:ascii="Verdana" w:hAnsi="Verdana" w:cs="Arial"/>
          <w:b/>
          <w:bCs/>
          <w:lang w:eastAsia="en-US"/>
        </w:rPr>
      </w:pPr>
      <w:r w:rsidRPr="00E418F1">
        <w:rPr>
          <w:rFonts w:ascii="Verdana" w:hAnsi="Verdana" w:cs="Arial"/>
          <w:b/>
          <w:bCs/>
          <w:lang w:eastAsia="en-US"/>
        </w:rPr>
        <w:t>OŚWIADCZENIE DOTYCZĄCE PODANYCH INFORMACJI:</w:t>
      </w:r>
    </w:p>
    <w:p w14:paraId="14672B5B" w14:textId="77777777" w:rsidR="00FB6E7B" w:rsidRPr="00E418F1" w:rsidRDefault="00FB6E7B" w:rsidP="00FB6E7B">
      <w:pPr>
        <w:spacing w:after="120" w:line="276" w:lineRule="auto"/>
        <w:jc w:val="both"/>
        <w:rPr>
          <w:rFonts w:ascii="Verdana" w:hAnsi="Verdana" w:cs="Arial"/>
          <w:lang w:eastAsia="en-US"/>
        </w:rPr>
      </w:pPr>
    </w:p>
    <w:p w14:paraId="54F7045F" w14:textId="77777777" w:rsidR="00FB6E7B" w:rsidRPr="00E418F1" w:rsidRDefault="00FB6E7B" w:rsidP="00FB6E7B">
      <w:pPr>
        <w:spacing w:after="120" w:line="276" w:lineRule="auto"/>
        <w:jc w:val="both"/>
        <w:rPr>
          <w:rFonts w:ascii="Verdana" w:hAnsi="Verdana" w:cs="Arial"/>
          <w:lang w:eastAsia="en-US"/>
        </w:rPr>
      </w:pPr>
      <w:r w:rsidRPr="00E418F1">
        <w:rPr>
          <w:rFonts w:ascii="Verdana" w:hAnsi="Verdana" w:cs="Arial"/>
          <w:lang w:eastAsia="en-US"/>
        </w:rPr>
        <w:t xml:space="preserve">Oświadczam, że wszystkie informacje podane w powyższych oświadczeniach są aktualne </w:t>
      </w:r>
      <w:r w:rsidRPr="00E418F1">
        <w:rPr>
          <w:rFonts w:ascii="Verdana" w:hAnsi="Verdana" w:cs="Arial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236F80D6" w14:textId="77777777" w:rsidR="00FB6E7B" w:rsidRPr="00E418F1" w:rsidRDefault="00FB6E7B" w:rsidP="00FB6E7B">
      <w:pPr>
        <w:spacing w:after="120" w:line="276" w:lineRule="auto"/>
        <w:jc w:val="both"/>
        <w:rPr>
          <w:rFonts w:ascii="Verdana" w:hAnsi="Verdana" w:cs="Arial"/>
          <w:lang w:eastAsia="en-US"/>
        </w:rPr>
      </w:pPr>
    </w:p>
    <w:p w14:paraId="07AE60CC" w14:textId="77777777" w:rsidR="00FB6E7B" w:rsidRPr="00E418F1" w:rsidRDefault="00FB6E7B" w:rsidP="00FB6E7B">
      <w:pPr>
        <w:spacing w:after="120" w:line="276" w:lineRule="auto"/>
        <w:jc w:val="both"/>
        <w:rPr>
          <w:rFonts w:ascii="Verdana" w:hAnsi="Verdana" w:cs="Arial"/>
          <w:lang w:eastAsia="en-US"/>
        </w:rPr>
      </w:pPr>
      <w:r w:rsidRPr="00E418F1">
        <w:rPr>
          <w:rFonts w:ascii="Verdana" w:hAnsi="Verdana" w:cs="Arial"/>
          <w:lang w:eastAsia="en-US"/>
        </w:rPr>
        <w:t xml:space="preserve">…………….……. </w:t>
      </w:r>
      <w:r w:rsidRPr="00E418F1">
        <w:rPr>
          <w:rFonts w:ascii="Verdana" w:hAnsi="Verdana" w:cs="Arial"/>
          <w:i/>
          <w:iCs/>
          <w:lang w:eastAsia="en-US"/>
        </w:rPr>
        <w:t xml:space="preserve">(miejscowość), </w:t>
      </w:r>
      <w:r w:rsidRPr="00E418F1">
        <w:rPr>
          <w:rFonts w:ascii="Verdana" w:hAnsi="Verdana" w:cs="Arial"/>
          <w:lang w:eastAsia="en-US"/>
        </w:rPr>
        <w:t xml:space="preserve">dnia ………….……. r. </w:t>
      </w:r>
      <w:r>
        <w:rPr>
          <w:rFonts w:ascii="Verdana" w:hAnsi="Verdana" w:cs="Arial"/>
          <w:lang w:eastAsia="en-US"/>
        </w:rPr>
        <w:t xml:space="preserve">         </w:t>
      </w:r>
      <w:r w:rsidRPr="00E418F1">
        <w:rPr>
          <w:rFonts w:ascii="Verdana" w:hAnsi="Verdana" w:cs="Arial"/>
          <w:lang w:eastAsia="en-US"/>
        </w:rPr>
        <w:t>…………………………………………</w:t>
      </w:r>
    </w:p>
    <w:p w14:paraId="47C4176C" w14:textId="77777777" w:rsidR="00FB6E7B" w:rsidRPr="00E418F1" w:rsidRDefault="00FB6E7B" w:rsidP="00FB6E7B">
      <w:pPr>
        <w:spacing w:after="120" w:line="276" w:lineRule="auto"/>
        <w:ind w:left="5664" w:firstLine="708"/>
        <w:jc w:val="both"/>
        <w:rPr>
          <w:rFonts w:ascii="Verdana" w:hAnsi="Verdana" w:cs="Arial"/>
          <w:i/>
          <w:iCs/>
          <w:lang w:eastAsia="en-US"/>
        </w:rPr>
      </w:pPr>
      <w:r>
        <w:rPr>
          <w:rFonts w:ascii="Verdana" w:hAnsi="Verdana" w:cs="Arial"/>
          <w:i/>
          <w:iCs/>
          <w:lang w:eastAsia="en-US"/>
        </w:rPr>
        <w:t xml:space="preserve">     </w:t>
      </w:r>
      <w:r w:rsidRPr="00E418F1">
        <w:rPr>
          <w:rFonts w:ascii="Verdana" w:hAnsi="Verdana" w:cs="Arial"/>
          <w:i/>
          <w:iCs/>
          <w:lang w:eastAsia="en-US"/>
        </w:rPr>
        <w:t>(podpis)</w:t>
      </w:r>
    </w:p>
    <w:p w14:paraId="48C3759B" w14:textId="77777777" w:rsidR="00FB6E7B" w:rsidRPr="00E418F1" w:rsidRDefault="00FB6E7B" w:rsidP="00FB6E7B">
      <w:pPr>
        <w:spacing w:after="120" w:line="276" w:lineRule="auto"/>
        <w:jc w:val="both"/>
        <w:rPr>
          <w:rFonts w:ascii="Verdana" w:hAnsi="Verdana" w:cs="Arial"/>
          <w:lang w:eastAsia="en-US"/>
        </w:rPr>
      </w:pPr>
    </w:p>
    <w:p w14:paraId="0D83A051" w14:textId="77777777" w:rsidR="00FB6E7B" w:rsidRPr="00E418F1" w:rsidRDefault="00FB6E7B" w:rsidP="00FB6E7B">
      <w:pPr>
        <w:spacing w:after="120" w:line="276" w:lineRule="auto"/>
        <w:jc w:val="both"/>
        <w:rPr>
          <w:rFonts w:ascii="Verdana" w:hAnsi="Verdana" w:cs="Arial"/>
          <w:lang w:eastAsia="en-US"/>
        </w:rPr>
      </w:pPr>
    </w:p>
    <w:p w14:paraId="0DA9F136" w14:textId="77777777" w:rsidR="00FB6E7B" w:rsidRPr="00E418F1" w:rsidRDefault="00FB6E7B" w:rsidP="00FB6E7B">
      <w:pPr>
        <w:spacing w:after="120" w:line="276" w:lineRule="auto"/>
        <w:jc w:val="both"/>
        <w:rPr>
          <w:rFonts w:ascii="Verdana" w:hAnsi="Verdana" w:cs="Arial"/>
          <w:i/>
          <w:iCs/>
          <w:lang w:eastAsia="en-US"/>
        </w:rPr>
      </w:pPr>
      <w:r w:rsidRPr="00E418F1">
        <w:rPr>
          <w:rFonts w:ascii="Verdana" w:hAnsi="Verdana" w:cs="Arial"/>
          <w:lang w:eastAsia="en-US"/>
        </w:rPr>
        <w:tab/>
      </w:r>
      <w:r w:rsidRPr="00E418F1">
        <w:rPr>
          <w:rFonts w:ascii="Verdana" w:hAnsi="Verdana" w:cs="Arial"/>
          <w:lang w:eastAsia="en-US"/>
        </w:rPr>
        <w:tab/>
      </w:r>
      <w:r w:rsidRPr="00E418F1">
        <w:rPr>
          <w:rFonts w:ascii="Verdana" w:hAnsi="Verdana" w:cs="Arial"/>
          <w:lang w:eastAsia="en-US"/>
        </w:rPr>
        <w:tab/>
      </w:r>
      <w:r w:rsidRPr="00E418F1">
        <w:rPr>
          <w:rFonts w:ascii="Verdana" w:hAnsi="Verdana" w:cs="Arial"/>
          <w:lang w:eastAsia="en-US"/>
        </w:rPr>
        <w:tab/>
      </w:r>
      <w:r w:rsidRPr="00E418F1">
        <w:rPr>
          <w:rFonts w:ascii="Verdana" w:hAnsi="Verdana" w:cs="Arial"/>
          <w:lang w:eastAsia="en-US"/>
        </w:rPr>
        <w:tab/>
      </w:r>
      <w:r w:rsidRPr="00E418F1">
        <w:rPr>
          <w:rFonts w:ascii="Verdana" w:hAnsi="Verdana" w:cs="Arial"/>
          <w:lang w:eastAsia="en-US"/>
        </w:rPr>
        <w:tab/>
      </w:r>
      <w:r w:rsidRPr="00E418F1">
        <w:rPr>
          <w:rFonts w:ascii="Verdana" w:hAnsi="Verdana" w:cs="Arial"/>
          <w:lang w:eastAsia="en-US"/>
        </w:rPr>
        <w:tab/>
      </w:r>
    </w:p>
    <w:p w14:paraId="4B97576B" w14:textId="77777777" w:rsidR="00FB6E7B" w:rsidRPr="00E418F1" w:rsidRDefault="00FB6E7B" w:rsidP="00FB6E7B">
      <w:pPr>
        <w:spacing w:after="120" w:line="276" w:lineRule="auto"/>
        <w:jc w:val="both"/>
        <w:rPr>
          <w:rFonts w:ascii="Verdana" w:hAnsi="Verdana" w:cs="Arial"/>
          <w:lang w:eastAsia="en-US"/>
        </w:rPr>
      </w:pPr>
    </w:p>
    <w:p w14:paraId="0801838F" w14:textId="77777777" w:rsidR="00FB6E7B" w:rsidRPr="00E418F1" w:rsidRDefault="00FB6E7B" w:rsidP="00FB6E7B">
      <w:pPr>
        <w:tabs>
          <w:tab w:val="left" w:pos="708"/>
          <w:tab w:val="center" w:pos="4536"/>
          <w:tab w:val="right" w:pos="9072"/>
        </w:tabs>
        <w:spacing w:after="120" w:line="276" w:lineRule="auto"/>
        <w:rPr>
          <w:rFonts w:ascii="Verdana" w:hAnsi="Verdana"/>
        </w:rPr>
      </w:pPr>
    </w:p>
    <w:p w14:paraId="3D20B6B4" w14:textId="77777777" w:rsidR="00FB6E7B" w:rsidRPr="00E418F1" w:rsidRDefault="00FB6E7B" w:rsidP="00FB6E7B">
      <w:pPr>
        <w:tabs>
          <w:tab w:val="left" w:pos="708"/>
          <w:tab w:val="center" w:pos="4536"/>
          <w:tab w:val="right" w:pos="9072"/>
        </w:tabs>
        <w:spacing w:after="120" w:line="276" w:lineRule="auto"/>
        <w:rPr>
          <w:rFonts w:ascii="Verdana" w:hAnsi="Verdana"/>
        </w:rPr>
      </w:pPr>
    </w:p>
    <w:p w14:paraId="2B0DE23F" w14:textId="77777777" w:rsidR="00FB6E7B" w:rsidRPr="00912337" w:rsidRDefault="00FB6E7B" w:rsidP="00FB6E7B">
      <w:pPr>
        <w:spacing w:after="120" w:line="276" w:lineRule="auto"/>
        <w:rPr>
          <w:rFonts w:ascii="Verdana" w:hAnsi="Verdana" w:cs="Arial"/>
          <w:b/>
          <w:bCs/>
          <w:lang w:eastAsia="en-US"/>
        </w:rPr>
      </w:pPr>
    </w:p>
    <w:p w14:paraId="5A3BC3A6" w14:textId="77777777" w:rsidR="00FB6E7B" w:rsidRDefault="00FB6E7B" w:rsidP="00FB6E7B">
      <w:pPr>
        <w:pStyle w:val="Stopka"/>
        <w:tabs>
          <w:tab w:val="left" w:pos="708"/>
        </w:tabs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64F48887" w14:textId="77777777" w:rsidR="00942845" w:rsidRDefault="00942845" w:rsidP="00FB6E7B">
      <w:pPr>
        <w:pStyle w:val="Stopka"/>
        <w:tabs>
          <w:tab w:val="left" w:pos="708"/>
        </w:tabs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42697A2" w14:textId="77777777" w:rsidR="00942845" w:rsidRDefault="00942845" w:rsidP="00FB6E7B">
      <w:pPr>
        <w:pStyle w:val="Stopka"/>
        <w:tabs>
          <w:tab w:val="left" w:pos="708"/>
        </w:tabs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2793ED9B" w14:textId="77777777" w:rsidR="00942845" w:rsidRDefault="00942845" w:rsidP="00FB6E7B">
      <w:pPr>
        <w:pStyle w:val="Stopka"/>
        <w:tabs>
          <w:tab w:val="left" w:pos="708"/>
        </w:tabs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710F1F49" w14:textId="77777777" w:rsidR="00942845" w:rsidRDefault="00942845" w:rsidP="00FB6E7B">
      <w:pPr>
        <w:pStyle w:val="Stopka"/>
        <w:tabs>
          <w:tab w:val="left" w:pos="708"/>
        </w:tabs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6C301466" w14:textId="77777777" w:rsidR="00942845" w:rsidRDefault="00942845" w:rsidP="00FB6E7B">
      <w:pPr>
        <w:pStyle w:val="Stopka"/>
        <w:tabs>
          <w:tab w:val="left" w:pos="708"/>
        </w:tabs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0B8B8804" w14:textId="77777777" w:rsidR="00942845" w:rsidRDefault="00942845" w:rsidP="00FB6E7B">
      <w:pPr>
        <w:pStyle w:val="Stopka"/>
        <w:tabs>
          <w:tab w:val="left" w:pos="708"/>
        </w:tabs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02EDB7C8" w14:textId="77777777" w:rsidR="00942845" w:rsidRDefault="00942845" w:rsidP="00FB6E7B">
      <w:pPr>
        <w:pStyle w:val="Stopka"/>
        <w:tabs>
          <w:tab w:val="left" w:pos="708"/>
        </w:tabs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74B01B37" w14:textId="77777777" w:rsidR="00942845" w:rsidRDefault="00942845" w:rsidP="00FB6E7B">
      <w:pPr>
        <w:pStyle w:val="Stopka"/>
        <w:tabs>
          <w:tab w:val="left" w:pos="708"/>
        </w:tabs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23110997" w14:textId="77777777" w:rsidR="00942845" w:rsidRDefault="00942845" w:rsidP="00FB6E7B">
      <w:pPr>
        <w:pStyle w:val="Stopka"/>
        <w:tabs>
          <w:tab w:val="left" w:pos="708"/>
        </w:tabs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FA9B2F4" w14:textId="77777777" w:rsidR="00942845" w:rsidRDefault="00942845" w:rsidP="00FB6E7B">
      <w:pPr>
        <w:pStyle w:val="Stopka"/>
        <w:tabs>
          <w:tab w:val="left" w:pos="708"/>
        </w:tabs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0C433753" w14:textId="77777777" w:rsidR="00942845" w:rsidRDefault="00942845" w:rsidP="00FB6E7B">
      <w:pPr>
        <w:pStyle w:val="Stopka"/>
        <w:tabs>
          <w:tab w:val="left" w:pos="708"/>
        </w:tabs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7D5F380A" w14:textId="77777777" w:rsidR="009B163E" w:rsidRDefault="009B163E" w:rsidP="00FB6E7B">
      <w:pPr>
        <w:pStyle w:val="Stopka"/>
        <w:tabs>
          <w:tab w:val="left" w:pos="708"/>
        </w:tabs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48F5CBB2" w14:textId="77777777" w:rsidR="009B163E" w:rsidRDefault="009B163E" w:rsidP="00FB6E7B">
      <w:pPr>
        <w:pStyle w:val="Stopka"/>
        <w:tabs>
          <w:tab w:val="left" w:pos="708"/>
        </w:tabs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8945371" w14:textId="77777777" w:rsidR="009B163E" w:rsidRDefault="009B163E" w:rsidP="00FB6E7B">
      <w:pPr>
        <w:pStyle w:val="Stopka"/>
        <w:tabs>
          <w:tab w:val="left" w:pos="708"/>
        </w:tabs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0D51DF7C" w14:textId="77777777" w:rsidR="009B163E" w:rsidRDefault="009B163E" w:rsidP="00FB6E7B">
      <w:pPr>
        <w:pStyle w:val="Stopka"/>
        <w:tabs>
          <w:tab w:val="left" w:pos="708"/>
        </w:tabs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8F74BD3" w14:textId="77777777" w:rsidR="009B163E" w:rsidRDefault="009B163E" w:rsidP="00FB6E7B">
      <w:pPr>
        <w:pStyle w:val="Stopka"/>
        <w:tabs>
          <w:tab w:val="left" w:pos="708"/>
        </w:tabs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40A5A99C" w14:textId="3E495F99" w:rsidR="00E13A35" w:rsidRDefault="00E13A35" w:rsidP="00CB176E">
      <w:pPr>
        <w:pStyle w:val="Stopka"/>
        <w:tabs>
          <w:tab w:val="left" w:pos="708"/>
        </w:tabs>
        <w:spacing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4738A3E" w14:textId="77777777" w:rsidR="00E13A35" w:rsidRPr="009C26F2" w:rsidRDefault="00E13A35" w:rsidP="00E13A35">
      <w:pPr>
        <w:spacing w:after="120" w:line="276" w:lineRule="auto"/>
        <w:ind w:left="4248" w:firstLine="708"/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</w:p>
    <w:sectPr w:rsidR="00E13A35" w:rsidRPr="009C26F2" w:rsidSect="009B16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21" w:right="1418" w:bottom="1077" w:left="1418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8B6AE5A" w16cid:durableId="212DEECC"/>
  <w16cid:commentId w16cid:paraId="5DE159A6" w16cid:durableId="212F40FE"/>
  <w16cid:commentId w16cid:paraId="3EB19FBE" w16cid:durableId="212DEECD"/>
  <w16cid:commentId w16cid:paraId="7ADF16C3" w16cid:durableId="212F4137"/>
  <w16cid:commentId w16cid:paraId="508A81ED" w16cid:durableId="212F4156"/>
  <w16cid:commentId w16cid:paraId="254AB827" w16cid:durableId="212DEECE"/>
  <w16cid:commentId w16cid:paraId="16D5CBD1" w16cid:durableId="212F423B"/>
  <w16cid:commentId w16cid:paraId="285F8D8D" w16cid:durableId="212F4308"/>
  <w16cid:commentId w16cid:paraId="377B885E" w16cid:durableId="212DEECF"/>
  <w16cid:commentId w16cid:paraId="3B93EC8F" w16cid:durableId="212F4407"/>
  <w16cid:commentId w16cid:paraId="1556CD52" w16cid:durableId="212DEED0"/>
  <w16cid:commentId w16cid:paraId="7A346E58" w16cid:durableId="212F441F"/>
  <w16cid:commentId w16cid:paraId="78F7B6AF" w16cid:durableId="212DEED1"/>
  <w16cid:commentId w16cid:paraId="19D53A36" w16cid:durableId="212F45A5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5CD397" w14:textId="77777777" w:rsidR="008322AB" w:rsidRDefault="008322AB">
      <w:r>
        <w:separator/>
      </w:r>
    </w:p>
  </w:endnote>
  <w:endnote w:type="continuationSeparator" w:id="0">
    <w:p w14:paraId="6EFBF579" w14:textId="77777777" w:rsidR="008322AB" w:rsidRDefault="00832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6F546E" w14:textId="77777777" w:rsidR="00EE6437" w:rsidRDefault="00EE643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D79FEE" w14:textId="47D87884" w:rsidR="005327EF" w:rsidRDefault="005327EF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E6437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0A1F3E9D" w14:textId="11A47879" w:rsidR="005327EF" w:rsidRDefault="005327EF">
    <w:pPr>
      <w:pStyle w:val="Stopka"/>
      <w:ind w:right="360"/>
      <w:rPr>
        <w:rFonts w:ascii="Arial" w:hAnsi="Arial" w:cs="Arial"/>
      </w:rPr>
    </w:pPr>
    <w:r>
      <w:rPr>
        <w:rFonts w:ascii="Arial" w:hAnsi="Arial" w:cs="Arial"/>
      </w:rPr>
      <w:t>Postępowanie  Nr K1/</w:t>
    </w:r>
    <w:r w:rsidR="00EE6437">
      <w:rPr>
        <w:rFonts w:ascii="Arial" w:hAnsi="Arial" w:cs="Arial"/>
      </w:rPr>
      <w:t>28</w:t>
    </w:r>
    <w:bookmarkStart w:id="0" w:name="_GoBack"/>
    <w:bookmarkEnd w:id="0"/>
    <w:r>
      <w:rPr>
        <w:rFonts w:ascii="Arial" w:hAnsi="Arial" w:cs="Arial"/>
      </w:rPr>
      <w:t>/2019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CAC9A" w14:textId="12D30206" w:rsidR="005327EF" w:rsidRPr="009A52DD" w:rsidRDefault="005327EF">
    <w:pPr>
      <w:pStyle w:val="Stopka"/>
      <w:rPr>
        <w:rFonts w:asciiTheme="minorHAnsi" w:hAnsiTheme="minorHAnsi" w:cstheme="minorHAnsi"/>
        <w:sz w:val="22"/>
        <w:szCs w:val="22"/>
      </w:rPr>
    </w:pPr>
    <w:r w:rsidRPr="009A52DD">
      <w:rPr>
        <w:rFonts w:asciiTheme="minorHAnsi" w:hAnsiTheme="minorHAnsi" w:cstheme="minorHAnsi"/>
        <w:sz w:val="22"/>
        <w:szCs w:val="22"/>
      </w:rPr>
      <w:t>Postępowanie nr K1/</w:t>
    </w:r>
    <w:r w:rsidR="00EE6437">
      <w:rPr>
        <w:rFonts w:asciiTheme="minorHAnsi" w:hAnsiTheme="minorHAnsi" w:cstheme="minorHAnsi"/>
        <w:sz w:val="22"/>
        <w:szCs w:val="22"/>
      </w:rPr>
      <w:t>28</w:t>
    </w:r>
    <w:r w:rsidRPr="009A52DD">
      <w:rPr>
        <w:rFonts w:asciiTheme="minorHAnsi" w:hAnsiTheme="minorHAnsi" w:cstheme="minorHAnsi"/>
        <w:sz w:val="22"/>
        <w:szCs w:val="22"/>
      </w:rPr>
      <w:t>/2019</w:t>
    </w:r>
  </w:p>
  <w:p w14:paraId="051F9465" w14:textId="77777777" w:rsidR="005327EF" w:rsidRDefault="005327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564273" w14:textId="77777777" w:rsidR="008322AB" w:rsidRDefault="008322AB">
      <w:r>
        <w:separator/>
      </w:r>
    </w:p>
  </w:footnote>
  <w:footnote w:type="continuationSeparator" w:id="0">
    <w:p w14:paraId="266AA02B" w14:textId="77777777" w:rsidR="008322AB" w:rsidRDefault="008322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315110" w14:textId="77777777" w:rsidR="00EE6437" w:rsidRDefault="00EE643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FD11F5" w14:textId="77777777" w:rsidR="00EE6437" w:rsidRDefault="00EE643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E19609" w14:textId="77777777" w:rsidR="00EE6437" w:rsidRDefault="00EE64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44"/>
    <w:lvl w:ilvl="0">
      <w:start w:val="1"/>
      <w:numFmt w:val="lowerLetter"/>
      <w:lvlText w:val="%1)"/>
      <w:lvlJc w:val="left"/>
      <w:pPr>
        <w:tabs>
          <w:tab w:val="num" w:pos="393"/>
        </w:tabs>
        <w:ind w:left="393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2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3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4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Wingdings"/>
      </w:rPr>
    </w:lvl>
  </w:abstractNum>
  <w:abstractNum w:abstractNumId="5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6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Wingdings"/>
      </w:rPr>
    </w:lvl>
  </w:abstractNum>
  <w:abstractNum w:abstractNumId="7" w15:restartNumberingAfterBreak="0">
    <w:nsid w:val="02065490"/>
    <w:multiLevelType w:val="hybridMultilevel"/>
    <w:tmpl w:val="D2F0DEEA"/>
    <w:lvl w:ilvl="0" w:tplc="FA24FB08">
      <w:start w:val="10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050F4A8D"/>
    <w:multiLevelType w:val="hybridMultilevel"/>
    <w:tmpl w:val="7F78C1AC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7876380"/>
    <w:multiLevelType w:val="hybridMultilevel"/>
    <w:tmpl w:val="C3923E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083470B5"/>
    <w:multiLevelType w:val="hybridMultilevel"/>
    <w:tmpl w:val="3C0024B6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0BAE450C"/>
    <w:multiLevelType w:val="multilevel"/>
    <w:tmpl w:val="B96A9C02"/>
    <w:lvl w:ilvl="0">
      <w:start w:val="1"/>
      <w:numFmt w:val="decimal"/>
      <w:lvlText w:val="%1."/>
      <w:lvlJc w:val="left"/>
      <w:pPr>
        <w:ind w:left="1146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440"/>
      </w:pPr>
      <w:rPr>
        <w:rFonts w:hint="default"/>
      </w:rPr>
    </w:lvl>
  </w:abstractNum>
  <w:abstractNum w:abstractNumId="13" w15:restartNumberingAfterBreak="0">
    <w:nsid w:val="0D0B0F96"/>
    <w:multiLevelType w:val="hybridMultilevel"/>
    <w:tmpl w:val="269A50DE"/>
    <w:lvl w:ilvl="0" w:tplc="D52697E0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0B199B"/>
    <w:multiLevelType w:val="hybridMultilevel"/>
    <w:tmpl w:val="0D002AFC"/>
    <w:lvl w:ilvl="0" w:tplc="B38A235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Arial" w:hint="default"/>
        <w:b w:val="0"/>
        <w:bCs w:val="0"/>
        <w:color w:val="auto"/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574F71"/>
    <w:multiLevelType w:val="hybridMultilevel"/>
    <w:tmpl w:val="D7FEEC10"/>
    <w:lvl w:ilvl="0" w:tplc="1CA4FED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866410"/>
    <w:multiLevelType w:val="hybridMultilevel"/>
    <w:tmpl w:val="E4844654"/>
    <w:lvl w:ilvl="0" w:tplc="65F27012">
      <w:start w:val="1"/>
      <w:numFmt w:val="decimal"/>
      <w:lvlText w:val="%1."/>
      <w:lvlJc w:val="left"/>
      <w:pPr>
        <w:ind w:left="546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6184" w:hanging="360"/>
      </w:pPr>
    </w:lvl>
    <w:lvl w:ilvl="2" w:tplc="0415001B" w:tentative="1">
      <w:start w:val="1"/>
      <w:numFmt w:val="lowerRoman"/>
      <w:lvlText w:val="%3."/>
      <w:lvlJc w:val="right"/>
      <w:pPr>
        <w:ind w:left="6904" w:hanging="180"/>
      </w:pPr>
    </w:lvl>
    <w:lvl w:ilvl="3" w:tplc="0415000F" w:tentative="1">
      <w:start w:val="1"/>
      <w:numFmt w:val="decimal"/>
      <w:lvlText w:val="%4."/>
      <w:lvlJc w:val="left"/>
      <w:pPr>
        <w:ind w:left="7624" w:hanging="360"/>
      </w:pPr>
    </w:lvl>
    <w:lvl w:ilvl="4" w:tplc="04150019" w:tentative="1">
      <w:start w:val="1"/>
      <w:numFmt w:val="lowerLetter"/>
      <w:lvlText w:val="%5."/>
      <w:lvlJc w:val="left"/>
      <w:pPr>
        <w:ind w:left="8344" w:hanging="360"/>
      </w:pPr>
    </w:lvl>
    <w:lvl w:ilvl="5" w:tplc="0415001B" w:tentative="1">
      <w:start w:val="1"/>
      <w:numFmt w:val="lowerRoman"/>
      <w:lvlText w:val="%6."/>
      <w:lvlJc w:val="right"/>
      <w:pPr>
        <w:ind w:left="9064" w:hanging="180"/>
      </w:pPr>
    </w:lvl>
    <w:lvl w:ilvl="6" w:tplc="0415000F" w:tentative="1">
      <w:start w:val="1"/>
      <w:numFmt w:val="decimal"/>
      <w:lvlText w:val="%7."/>
      <w:lvlJc w:val="left"/>
      <w:pPr>
        <w:ind w:left="9784" w:hanging="360"/>
      </w:pPr>
    </w:lvl>
    <w:lvl w:ilvl="7" w:tplc="04150019" w:tentative="1">
      <w:start w:val="1"/>
      <w:numFmt w:val="lowerLetter"/>
      <w:lvlText w:val="%8."/>
      <w:lvlJc w:val="left"/>
      <w:pPr>
        <w:ind w:left="10504" w:hanging="360"/>
      </w:pPr>
    </w:lvl>
    <w:lvl w:ilvl="8" w:tplc="0415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17" w15:restartNumberingAfterBreak="0">
    <w:nsid w:val="0F4F0BE0"/>
    <w:multiLevelType w:val="hybridMultilevel"/>
    <w:tmpl w:val="6DF8215E"/>
    <w:lvl w:ilvl="0" w:tplc="63D8CB26">
      <w:start w:val="1"/>
      <w:numFmt w:val="lowerLetter"/>
      <w:lvlText w:val="%1)"/>
      <w:lvlJc w:val="left"/>
      <w:pPr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0F66810"/>
    <w:multiLevelType w:val="hybridMultilevel"/>
    <w:tmpl w:val="2656FC5E"/>
    <w:lvl w:ilvl="0" w:tplc="F2D0D370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169E649B"/>
    <w:multiLevelType w:val="hybridMultilevel"/>
    <w:tmpl w:val="D0FCE6BE"/>
    <w:lvl w:ilvl="0" w:tplc="40AEC1AA">
      <w:start w:val="1"/>
      <w:numFmt w:val="ordin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8A51BFD"/>
    <w:multiLevelType w:val="hybridMultilevel"/>
    <w:tmpl w:val="A20AF28E"/>
    <w:lvl w:ilvl="0" w:tplc="76B46A8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9297955"/>
    <w:multiLevelType w:val="hybridMultilevel"/>
    <w:tmpl w:val="F6BE63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939570B"/>
    <w:multiLevelType w:val="hybridMultilevel"/>
    <w:tmpl w:val="A2DEC9B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1DAF04D2"/>
    <w:multiLevelType w:val="hybridMultilevel"/>
    <w:tmpl w:val="1076C2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EC11931"/>
    <w:multiLevelType w:val="hybridMultilevel"/>
    <w:tmpl w:val="36CEEF18"/>
    <w:lvl w:ilvl="0" w:tplc="1ACE98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0440933"/>
    <w:multiLevelType w:val="hybridMultilevel"/>
    <w:tmpl w:val="56F206A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20784CDE"/>
    <w:multiLevelType w:val="hybridMultilevel"/>
    <w:tmpl w:val="6D62E9D2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207D256B"/>
    <w:multiLevelType w:val="hybridMultilevel"/>
    <w:tmpl w:val="498CD93E"/>
    <w:lvl w:ilvl="0" w:tplc="5A248A18">
      <w:start w:val="20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7D7BDA"/>
    <w:multiLevelType w:val="singleLevel"/>
    <w:tmpl w:val="A614FF6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</w:abstractNum>
  <w:abstractNum w:abstractNumId="30" w15:restartNumberingAfterBreak="0">
    <w:nsid w:val="22DF7D8B"/>
    <w:multiLevelType w:val="hybridMultilevel"/>
    <w:tmpl w:val="45ECBE40"/>
    <w:lvl w:ilvl="0" w:tplc="2E4A485C">
      <w:start w:val="1"/>
      <w:numFmt w:val="lowerLetter"/>
      <w:lvlText w:val="%1)"/>
      <w:lvlJc w:val="left"/>
      <w:pPr>
        <w:ind w:left="228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2E26311"/>
    <w:multiLevelType w:val="hybridMultilevel"/>
    <w:tmpl w:val="92CACF90"/>
    <w:lvl w:ilvl="0" w:tplc="861E935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/>
      </w:rPr>
    </w:lvl>
  </w:abstractNum>
  <w:abstractNum w:abstractNumId="33" w15:restartNumberingAfterBreak="0">
    <w:nsid w:val="25CD752D"/>
    <w:multiLevelType w:val="hybridMultilevel"/>
    <w:tmpl w:val="62CEFB8A"/>
    <w:lvl w:ilvl="0" w:tplc="483A5AC6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74A01E0"/>
    <w:multiLevelType w:val="hybridMultilevel"/>
    <w:tmpl w:val="8AFEB37A"/>
    <w:lvl w:ilvl="0" w:tplc="B08EEC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Arial" w:hint="default"/>
        <w:b w:val="0"/>
        <w:bCs w:val="0"/>
        <w:color w:val="auto"/>
        <w:sz w:val="20"/>
        <w:szCs w:val="16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56A9B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Verdana" w:hAnsi="Verdana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6" w15:restartNumberingAfterBreak="0">
    <w:nsid w:val="27970873"/>
    <w:multiLevelType w:val="multilevel"/>
    <w:tmpl w:val="793210E6"/>
    <w:lvl w:ilvl="0">
      <w:start w:val="2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440"/>
      </w:pPr>
      <w:rPr>
        <w:rFonts w:hint="default"/>
      </w:rPr>
    </w:lvl>
  </w:abstractNum>
  <w:abstractNum w:abstractNumId="37" w15:restartNumberingAfterBreak="0">
    <w:nsid w:val="2E301B77"/>
    <w:multiLevelType w:val="singleLevel"/>
    <w:tmpl w:val="A614FF6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</w:abstractNum>
  <w:abstractNum w:abstractNumId="38" w15:restartNumberingAfterBreak="0">
    <w:nsid w:val="2FE17EC7"/>
    <w:multiLevelType w:val="hybridMultilevel"/>
    <w:tmpl w:val="E92E282A"/>
    <w:lvl w:ilvl="0" w:tplc="68FE790C">
      <w:start w:val="1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0100045"/>
    <w:multiLevelType w:val="multilevel"/>
    <w:tmpl w:val="6204BECC"/>
    <w:lvl w:ilvl="0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0" w15:restartNumberingAfterBreak="0">
    <w:nsid w:val="3018449B"/>
    <w:multiLevelType w:val="hybridMultilevel"/>
    <w:tmpl w:val="544A17A6"/>
    <w:lvl w:ilvl="0" w:tplc="0415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41" w15:restartNumberingAfterBreak="0">
    <w:nsid w:val="32DE3A0E"/>
    <w:multiLevelType w:val="hybridMultilevel"/>
    <w:tmpl w:val="FBACA69C"/>
    <w:lvl w:ilvl="0" w:tplc="430A33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 w15:restartNumberingAfterBreak="0">
    <w:nsid w:val="33DE1326"/>
    <w:multiLevelType w:val="hybridMultilevel"/>
    <w:tmpl w:val="A1C811DA"/>
    <w:lvl w:ilvl="0" w:tplc="0415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44" w15:restartNumberingAfterBreak="0">
    <w:nsid w:val="37294E66"/>
    <w:multiLevelType w:val="hybridMultilevel"/>
    <w:tmpl w:val="C18A7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3AB456CA"/>
    <w:multiLevelType w:val="hybridMultilevel"/>
    <w:tmpl w:val="AE7EBA40"/>
    <w:lvl w:ilvl="0" w:tplc="AF746B28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B480411"/>
    <w:multiLevelType w:val="hybridMultilevel"/>
    <w:tmpl w:val="55D8CCCC"/>
    <w:lvl w:ilvl="0" w:tplc="A24816EA">
      <w:start w:val="19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C2C15E7"/>
    <w:multiLevelType w:val="hybridMultilevel"/>
    <w:tmpl w:val="4F38AE6E"/>
    <w:lvl w:ilvl="0" w:tplc="D3E44C3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3FAD231E"/>
    <w:multiLevelType w:val="hybridMultilevel"/>
    <w:tmpl w:val="025E0B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0" w15:restartNumberingAfterBreak="0">
    <w:nsid w:val="454F28BC"/>
    <w:multiLevelType w:val="hybridMultilevel"/>
    <w:tmpl w:val="F9C488A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8216A30"/>
    <w:multiLevelType w:val="hybridMultilevel"/>
    <w:tmpl w:val="13EA44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8756AFC"/>
    <w:multiLevelType w:val="hybridMultilevel"/>
    <w:tmpl w:val="43569302"/>
    <w:lvl w:ilvl="0" w:tplc="EB2C9458">
      <w:start w:val="17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B0B36DE"/>
    <w:multiLevelType w:val="hybridMultilevel"/>
    <w:tmpl w:val="597413E4"/>
    <w:lvl w:ilvl="0" w:tplc="E0D6214A">
      <w:start w:val="13"/>
      <w:numFmt w:val="upperRoman"/>
      <w:lvlText w:val="%1.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C5639B9"/>
    <w:multiLevelType w:val="hybridMultilevel"/>
    <w:tmpl w:val="5CCEAD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6" w15:restartNumberingAfterBreak="0">
    <w:nsid w:val="4C800931"/>
    <w:multiLevelType w:val="hybridMultilevel"/>
    <w:tmpl w:val="9C8053A2"/>
    <w:lvl w:ilvl="0" w:tplc="000000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4CBB7099"/>
    <w:multiLevelType w:val="multilevel"/>
    <w:tmpl w:val="E26AAB5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58" w15:restartNumberingAfterBreak="0">
    <w:nsid w:val="4F7E63E9"/>
    <w:multiLevelType w:val="hybridMultilevel"/>
    <w:tmpl w:val="7B1AF3EA"/>
    <w:lvl w:ilvl="0" w:tplc="3A367B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0B91C17"/>
    <w:multiLevelType w:val="hybridMultilevel"/>
    <w:tmpl w:val="B4B4D9D4"/>
    <w:lvl w:ilvl="0" w:tplc="3F50413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Arial" w:hint="default"/>
        <w:b w:val="0"/>
        <w:bCs w:val="0"/>
        <w:color w:val="auto"/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30B1A7E"/>
    <w:multiLevelType w:val="hybridMultilevel"/>
    <w:tmpl w:val="18F27716"/>
    <w:lvl w:ilvl="0" w:tplc="E7729D00">
      <w:start w:val="5"/>
      <w:numFmt w:val="decimal"/>
      <w:lvlText w:val="%1."/>
      <w:lvlJc w:val="left"/>
      <w:pPr>
        <w:ind w:left="6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B52230C"/>
    <w:multiLevelType w:val="hybridMultilevel"/>
    <w:tmpl w:val="5510D71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5BF22F28"/>
    <w:multiLevelType w:val="hybridMultilevel"/>
    <w:tmpl w:val="9C9A6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C59012B"/>
    <w:multiLevelType w:val="hybridMultilevel"/>
    <w:tmpl w:val="5C942448"/>
    <w:lvl w:ilvl="0" w:tplc="0415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5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abstractNum w:abstractNumId="6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5" w15:restartNumberingAfterBreak="0">
    <w:nsid w:val="5CF905D6"/>
    <w:multiLevelType w:val="hybridMultilevel"/>
    <w:tmpl w:val="BBAE8610"/>
    <w:lvl w:ilvl="0" w:tplc="9796F0F2">
      <w:start w:val="12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E5A74D6"/>
    <w:multiLevelType w:val="hybridMultilevel"/>
    <w:tmpl w:val="2988BA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FA875D3"/>
    <w:multiLevelType w:val="hybridMultilevel"/>
    <w:tmpl w:val="11A421F0"/>
    <w:lvl w:ilvl="0" w:tplc="76B46A8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0F44DEC"/>
    <w:multiLevelType w:val="hybridMultilevel"/>
    <w:tmpl w:val="FC5AB014"/>
    <w:lvl w:ilvl="0" w:tplc="861E935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5734A84"/>
    <w:multiLevelType w:val="hybridMultilevel"/>
    <w:tmpl w:val="BF70B144"/>
    <w:lvl w:ilvl="0" w:tplc="04150017">
      <w:start w:val="1"/>
      <w:numFmt w:val="lowerLetter"/>
      <w:lvlText w:val="%1)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70" w15:restartNumberingAfterBreak="0">
    <w:nsid w:val="67317D15"/>
    <w:multiLevelType w:val="hybridMultilevel"/>
    <w:tmpl w:val="22405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7EE6FE6"/>
    <w:multiLevelType w:val="hybridMultilevel"/>
    <w:tmpl w:val="24842F0C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2" w15:restartNumberingAfterBreak="0">
    <w:nsid w:val="6A354649"/>
    <w:multiLevelType w:val="hybridMultilevel"/>
    <w:tmpl w:val="2F8C7510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3" w15:restartNumberingAfterBreak="0">
    <w:nsid w:val="6AF15E8D"/>
    <w:multiLevelType w:val="singleLevel"/>
    <w:tmpl w:val="E5F690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4" w15:restartNumberingAfterBreak="0">
    <w:nsid w:val="6BD64A59"/>
    <w:multiLevelType w:val="hybridMultilevel"/>
    <w:tmpl w:val="F19EFAFA"/>
    <w:lvl w:ilvl="0" w:tplc="0415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75" w15:restartNumberingAfterBreak="0">
    <w:nsid w:val="6D300BE9"/>
    <w:multiLevelType w:val="singleLevel"/>
    <w:tmpl w:val="3294C6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</w:abstractNum>
  <w:abstractNum w:abstractNumId="76" w15:restartNumberingAfterBreak="0">
    <w:nsid w:val="718C69C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7" w15:restartNumberingAfterBreak="0">
    <w:nsid w:val="71A9380C"/>
    <w:multiLevelType w:val="multilevel"/>
    <w:tmpl w:val="BDFAD0B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78" w15:restartNumberingAfterBreak="0">
    <w:nsid w:val="72CF3A6F"/>
    <w:multiLevelType w:val="hybridMultilevel"/>
    <w:tmpl w:val="67BE819A"/>
    <w:lvl w:ilvl="0" w:tplc="2070BD6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38F7FC4"/>
    <w:multiLevelType w:val="singleLevel"/>
    <w:tmpl w:val="421A6FCE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Theme="minorHAnsi" w:hAnsiTheme="minorHAnsi" w:cstheme="minorHAnsi" w:hint="default"/>
      </w:rPr>
    </w:lvl>
  </w:abstractNum>
  <w:abstractNum w:abstractNumId="80" w15:restartNumberingAfterBreak="0">
    <w:nsid w:val="73F722FB"/>
    <w:multiLevelType w:val="hybridMultilevel"/>
    <w:tmpl w:val="83F27E1A"/>
    <w:lvl w:ilvl="0" w:tplc="EC5ABB16">
      <w:start w:val="3"/>
      <w:numFmt w:val="decimal"/>
      <w:lvlText w:val="%1)"/>
      <w:lvlJc w:val="left"/>
      <w:pPr>
        <w:ind w:left="53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5BF6E97"/>
    <w:multiLevelType w:val="hybridMultilevel"/>
    <w:tmpl w:val="C4B00F14"/>
    <w:lvl w:ilvl="0" w:tplc="9EC20F86">
      <w:start w:val="2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68F234F"/>
    <w:multiLevelType w:val="hybridMultilevel"/>
    <w:tmpl w:val="9FBA48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9C95A28"/>
    <w:multiLevelType w:val="multilevel"/>
    <w:tmpl w:val="AE023366"/>
    <w:lvl w:ilvl="0">
      <w:start w:val="16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4" w15:restartNumberingAfterBreak="0">
    <w:nsid w:val="7D144B98"/>
    <w:multiLevelType w:val="hybridMultilevel"/>
    <w:tmpl w:val="9DF665F2"/>
    <w:lvl w:ilvl="0" w:tplc="A7922E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7E03099C"/>
    <w:multiLevelType w:val="hybridMultilevel"/>
    <w:tmpl w:val="BFAA8FD6"/>
    <w:lvl w:ilvl="0" w:tplc="63F40638">
      <w:start w:val="1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5"/>
  </w:num>
  <w:num w:numId="2">
    <w:abstractNumId w:val="76"/>
  </w:num>
  <w:num w:numId="3">
    <w:abstractNumId w:val="22"/>
  </w:num>
  <w:num w:numId="4">
    <w:abstractNumId w:val="55"/>
  </w:num>
  <w:num w:numId="5">
    <w:abstractNumId w:val="63"/>
  </w:num>
  <w:num w:numId="6">
    <w:abstractNumId w:val="9"/>
  </w:num>
  <w:num w:numId="7">
    <w:abstractNumId w:val="64"/>
    <w:lvlOverride w:ilvl="0">
      <w:startOverride w:val="1"/>
    </w:lvlOverride>
  </w:num>
  <w:num w:numId="8">
    <w:abstractNumId w:val="49"/>
    <w:lvlOverride w:ilvl="0">
      <w:startOverride w:val="1"/>
    </w:lvlOverride>
  </w:num>
  <w:num w:numId="9">
    <w:abstractNumId w:val="32"/>
  </w:num>
  <w:num w:numId="10">
    <w:abstractNumId w:val="44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</w:num>
  <w:num w:numId="14">
    <w:abstractNumId w:val="25"/>
  </w:num>
  <w:num w:numId="15">
    <w:abstractNumId w:val="18"/>
  </w:num>
  <w:num w:numId="16">
    <w:abstractNumId w:val="57"/>
  </w:num>
  <w:num w:numId="17">
    <w:abstractNumId w:val="27"/>
  </w:num>
  <w:num w:numId="18">
    <w:abstractNumId w:val="69"/>
  </w:num>
  <w:num w:numId="19">
    <w:abstractNumId w:val="16"/>
  </w:num>
  <w:num w:numId="20">
    <w:abstractNumId w:val="17"/>
  </w:num>
  <w:num w:numId="21">
    <w:abstractNumId w:val="26"/>
  </w:num>
  <w:num w:numId="22">
    <w:abstractNumId w:val="7"/>
  </w:num>
  <w:num w:numId="23">
    <w:abstractNumId w:val="68"/>
  </w:num>
  <w:num w:numId="24">
    <w:abstractNumId w:val="30"/>
  </w:num>
  <w:num w:numId="25">
    <w:abstractNumId w:val="65"/>
  </w:num>
  <w:num w:numId="26">
    <w:abstractNumId w:val="12"/>
  </w:num>
  <w:num w:numId="27">
    <w:abstractNumId w:val="54"/>
  </w:num>
  <w:num w:numId="28">
    <w:abstractNumId w:val="85"/>
  </w:num>
  <w:num w:numId="29">
    <w:abstractNumId w:val="31"/>
  </w:num>
  <w:num w:numId="30">
    <w:abstractNumId w:val="15"/>
  </w:num>
  <w:num w:numId="31">
    <w:abstractNumId w:val="38"/>
  </w:num>
  <w:num w:numId="32">
    <w:abstractNumId w:val="36"/>
  </w:num>
  <w:num w:numId="33">
    <w:abstractNumId w:val="29"/>
  </w:num>
  <w:num w:numId="34">
    <w:abstractNumId w:val="13"/>
  </w:num>
  <w:num w:numId="35">
    <w:abstractNumId w:val="83"/>
  </w:num>
  <w:num w:numId="36">
    <w:abstractNumId w:val="52"/>
  </w:num>
  <w:num w:numId="37">
    <w:abstractNumId w:val="33"/>
  </w:num>
  <w:num w:numId="38">
    <w:abstractNumId w:val="78"/>
  </w:num>
  <w:num w:numId="39">
    <w:abstractNumId w:val="46"/>
  </w:num>
  <w:num w:numId="40">
    <w:abstractNumId w:val="28"/>
  </w:num>
  <w:num w:numId="41">
    <w:abstractNumId w:val="60"/>
  </w:num>
  <w:num w:numId="42">
    <w:abstractNumId w:val="48"/>
  </w:num>
  <w:num w:numId="43">
    <w:abstractNumId w:val="66"/>
  </w:num>
  <w:num w:numId="44">
    <w:abstractNumId w:val="47"/>
  </w:num>
  <w:num w:numId="45">
    <w:abstractNumId w:val="84"/>
  </w:num>
  <w:num w:numId="46">
    <w:abstractNumId w:val="53"/>
  </w:num>
  <w:num w:numId="47">
    <w:abstractNumId w:val="34"/>
  </w:num>
  <w:num w:numId="48">
    <w:abstractNumId w:val="23"/>
  </w:num>
  <w:num w:numId="49">
    <w:abstractNumId w:val="42"/>
  </w:num>
  <w:num w:numId="50">
    <w:abstractNumId w:val="10"/>
  </w:num>
  <w:num w:numId="51">
    <w:abstractNumId w:val="81"/>
  </w:num>
  <w:num w:numId="52">
    <w:abstractNumId w:val="35"/>
  </w:num>
  <w:num w:numId="53">
    <w:abstractNumId w:val="70"/>
  </w:num>
  <w:num w:numId="54">
    <w:abstractNumId w:val="11"/>
  </w:num>
  <w:num w:numId="55">
    <w:abstractNumId w:val="62"/>
  </w:num>
  <w:num w:numId="56">
    <w:abstractNumId w:val="72"/>
  </w:num>
  <w:num w:numId="57">
    <w:abstractNumId w:val="20"/>
  </w:num>
  <w:num w:numId="58">
    <w:abstractNumId w:val="41"/>
  </w:num>
  <w:num w:numId="59">
    <w:abstractNumId w:val="58"/>
  </w:num>
  <w:num w:numId="60">
    <w:abstractNumId w:val="80"/>
  </w:num>
  <w:num w:numId="61">
    <w:abstractNumId w:val="24"/>
  </w:num>
  <w:num w:numId="62">
    <w:abstractNumId w:val="21"/>
  </w:num>
  <w:num w:numId="63">
    <w:abstractNumId w:val="73"/>
  </w:num>
  <w:num w:numId="64">
    <w:abstractNumId w:val="56"/>
  </w:num>
  <w:num w:numId="65">
    <w:abstractNumId w:val="71"/>
  </w:num>
  <w:num w:numId="66">
    <w:abstractNumId w:val="79"/>
  </w:num>
  <w:num w:numId="67">
    <w:abstractNumId w:val="77"/>
  </w:num>
  <w:num w:numId="68">
    <w:abstractNumId w:val="67"/>
  </w:num>
  <w:num w:numId="69">
    <w:abstractNumId w:val="50"/>
  </w:num>
  <w:num w:numId="70">
    <w:abstractNumId w:val="51"/>
  </w:num>
  <w:num w:numId="71">
    <w:abstractNumId w:val="43"/>
  </w:num>
  <w:num w:numId="72">
    <w:abstractNumId w:val="40"/>
  </w:num>
  <w:num w:numId="73">
    <w:abstractNumId w:val="82"/>
  </w:num>
  <w:num w:numId="74">
    <w:abstractNumId w:val="74"/>
  </w:num>
  <w:num w:numId="75">
    <w:abstractNumId w:val="59"/>
  </w:num>
  <w:num w:numId="76">
    <w:abstractNumId w:val="45"/>
  </w:num>
  <w:num w:numId="77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14"/>
  </w:num>
  <w:num w:numId="79">
    <w:abstractNumId w:val="37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CFC"/>
    <w:rsid w:val="00004B9C"/>
    <w:rsid w:val="000140AC"/>
    <w:rsid w:val="000145A9"/>
    <w:rsid w:val="00015C29"/>
    <w:rsid w:val="00020591"/>
    <w:rsid w:val="00022AA4"/>
    <w:rsid w:val="000240A0"/>
    <w:rsid w:val="00024BB2"/>
    <w:rsid w:val="000265C5"/>
    <w:rsid w:val="000312CA"/>
    <w:rsid w:val="00031663"/>
    <w:rsid w:val="0003491C"/>
    <w:rsid w:val="00037571"/>
    <w:rsid w:val="00040AA4"/>
    <w:rsid w:val="00040E89"/>
    <w:rsid w:val="000472AF"/>
    <w:rsid w:val="0005207D"/>
    <w:rsid w:val="000538F1"/>
    <w:rsid w:val="00061DBD"/>
    <w:rsid w:val="000632ED"/>
    <w:rsid w:val="00063401"/>
    <w:rsid w:val="00064A3F"/>
    <w:rsid w:val="000750A4"/>
    <w:rsid w:val="00086AA9"/>
    <w:rsid w:val="00087C5F"/>
    <w:rsid w:val="0009059D"/>
    <w:rsid w:val="00094A2E"/>
    <w:rsid w:val="000A13A3"/>
    <w:rsid w:val="000A5BBC"/>
    <w:rsid w:val="000B11C0"/>
    <w:rsid w:val="000B29B7"/>
    <w:rsid w:val="000C05DF"/>
    <w:rsid w:val="000C08EE"/>
    <w:rsid w:val="000D198D"/>
    <w:rsid w:val="000D5BE2"/>
    <w:rsid w:val="000E4CB7"/>
    <w:rsid w:val="000E6035"/>
    <w:rsid w:val="000F4D7C"/>
    <w:rsid w:val="00115E9D"/>
    <w:rsid w:val="00116BE5"/>
    <w:rsid w:val="001177BC"/>
    <w:rsid w:val="00120EF7"/>
    <w:rsid w:val="00121B23"/>
    <w:rsid w:val="00121D6C"/>
    <w:rsid w:val="001223E0"/>
    <w:rsid w:val="00126D1C"/>
    <w:rsid w:val="0013292F"/>
    <w:rsid w:val="0013619D"/>
    <w:rsid w:val="001373A9"/>
    <w:rsid w:val="001454BD"/>
    <w:rsid w:val="00145B12"/>
    <w:rsid w:val="001464B1"/>
    <w:rsid w:val="001476F6"/>
    <w:rsid w:val="00153810"/>
    <w:rsid w:val="0016504F"/>
    <w:rsid w:val="001656F8"/>
    <w:rsid w:val="0017325D"/>
    <w:rsid w:val="00175AFF"/>
    <w:rsid w:val="00181A94"/>
    <w:rsid w:val="001826F4"/>
    <w:rsid w:val="001827CB"/>
    <w:rsid w:val="0018509A"/>
    <w:rsid w:val="00185A4D"/>
    <w:rsid w:val="00186905"/>
    <w:rsid w:val="00187C28"/>
    <w:rsid w:val="001907F7"/>
    <w:rsid w:val="00192578"/>
    <w:rsid w:val="00193AC5"/>
    <w:rsid w:val="00196CDE"/>
    <w:rsid w:val="001A2DBA"/>
    <w:rsid w:val="001A48CB"/>
    <w:rsid w:val="001A4B48"/>
    <w:rsid w:val="001B2F66"/>
    <w:rsid w:val="001B336F"/>
    <w:rsid w:val="001B516D"/>
    <w:rsid w:val="001B55BD"/>
    <w:rsid w:val="001B56CE"/>
    <w:rsid w:val="001C0AA0"/>
    <w:rsid w:val="001C4DDD"/>
    <w:rsid w:val="001C5D16"/>
    <w:rsid w:val="001C5D9A"/>
    <w:rsid w:val="001D0B12"/>
    <w:rsid w:val="001D6311"/>
    <w:rsid w:val="001D65E9"/>
    <w:rsid w:val="001D7454"/>
    <w:rsid w:val="001F0E95"/>
    <w:rsid w:val="001F1BD6"/>
    <w:rsid w:val="001F39F2"/>
    <w:rsid w:val="001F5311"/>
    <w:rsid w:val="002009EA"/>
    <w:rsid w:val="00205826"/>
    <w:rsid w:val="002103E7"/>
    <w:rsid w:val="002155C5"/>
    <w:rsid w:val="00227161"/>
    <w:rsid w:val="00231410"/>
    <w:rsid w:val="002317AB"/>
    <w:rsid w:val="0023482C"/>
    <w:rsid w:val="0023522B"/>
    <w:rsid w:val="00235A13"/>
    <w:rsid w:val="00240ED4"/>
    <w:rsid w:val="002414C7"/>
    <w:rsid w:val="0024737B"/>
    <w:rsid w:val="00247CF0"/>
    <w:rsid w:val="0025084C"/>
    <w:rsid w:val="00251876"/>
    <w:rsid w:val="002571E6"/>
    <w:rsid w:val="00261C41"/>
    <w:rsid w:val="00264B2E"/>
    <w:rsid w:val="00270B1F"/>
    <w:rsid w:val="00270F9B"/>
    <w:rsid w:val="002713E9"/>
    <w:rsid w:val="00275606"/>
    <w:rsid w:val="00277DC2"/>
    <w:rsid w:val="00277F97"/>
    <w:rsid w:val="00281CA2"/>
    <w:rsid w:val="00283032"/>
    <w:rsid w:val="00283899"/>
    <w:rsid w:val="00284617"/>
    <w:rsid w:val="00284925"/>
    <w:rsid w:val="00290865"/>
    <w:rsid w:val="00290E1F"/>
    <w:rsid w:val="00291530"/>
    <w:rsid w:val="002943C6"/>
    <w:rsid w:val="00294F77"/>
    <w:rsid w:val="00297584"/>
    <w:rsid w:val="002A0006"/>
    <w:rsid w:val="002A2B1C"/>
    <w:rsid w:val="002A347E"/>
    <w:rsid w:val="002A3FE1"/>
    <w:rsid w:val="002A4A54"/>
    <w:rsid w:val="002A652A"/>
    <w:rsid w:val="002B2425"/>
    <w:rsid w:val="002C2BCF"/>
    <w:rsid w:val="002C6CB6"/>
    <w:rsid w:val="002D0044"/>
    <w:rsid w:val="002D6E8D"/>
    <w:rsid w:val="002E22B4"/>
    <w:rsid w:val="002E2E73"/>
    <w:rsid w:val="002E46A4"/>
    <w:rsid w:val="002F05AC"/>
    <w:rsid w:val="002F05C4"/>
    <w:rsid w:val="002F283A"/>
    <w:rsid w:val="002F41BE"/>
    <w:rsid w:val="002F5DBD"/>
    <w:rsid w:val="0030049D"/>
    <w:rsid w:val="00300B6F"/>
    <w:rsid w:val="003078A8"/>
    <w:rsid w:val="003166B8"/>
    <w:rsid w:val="00317BB5"/>
    <w:rsid w:val="00331641"/>
    <w:rsid w:val="003335FC"/>
    <w:rsid w:val="00333B25"/>
    <w:rsid w:val="003410ED"/>
    <w:rsid w:val="00351805"/>
    <w:rsid w:val="003549D2"/>
    <w:rsid w:val="003550E7"/>
    <w:rsid w:val="00360C21"/>
    <w:rsid w:val="00364C21"/>
    <w:rsid w:val="003663C3"/>
    <w:rsid w:val="00370B48"/>
    <w:rsid w:val="003721F0"/>
    <w:rsid w:val="003772D8"/>
    <w:rsid w:val="00380679"/>
    <w:rsid w:val="003808A5"/>
    <w:rsid w:val="00380DEC"/>
    <w:rsid w:val="0038396D"/>
    <w:rsid w:val="00386D26"/>
    <w:rsid w:val="0039523E"/>
    <w:rsid w:val="003A14EB"/>
    <w:rsid w:val="003A54F9"/>
    <w:rsid w:val="003B3884"/>
    <w:rsid w:val="003B46C0"/>
    <w:rsid w:val="003B76C6"/>
    <w:rsid w:val="003B776E"/>
    <w:rsid w:val="003C047A"/>
    <w:rsid w:val="003C15FB"/>
    <w:rsid w:val="003C1CD2"/>
    <w:rsid w:val="003C2B10"/>
    <w:rsid w:val="003C44DD"/>
    <w:rsid w:val="003C6E15"/>
    <w:rsid w:val="003C7602"/>
    <w:rsid w:val="003D093B"/>
    <w:rsid w:val="003D0D44"/>
    <w:rsid w:val="003D5A66"/>
    <w:rsid w:val="003E0A14"/>
    <w:rsid w:val="003E150B"/>
    <w:rsid w:val="003E22FB"/>
    <w:rsid w:val="003E2527"/>
    <w:rsid w:val="003E2DC0"/>
    <w:rsid w:val="003E3109"/>
    <w:rsid w:val="003E5B56"/>
    <w:rsid w:val="003E6D02"/>
    <w:rsid w:val="003F3E78"/>
    <w:rsid w:val="003F775F"/>
    <w:rsid w:val="003F796C"/>
    <w:rsid w:val="004044C5"/>
    <w:rsid w:val="00406A09"/>
    <w:rsid w:val="0041377A"/>
    <w:rsid w:val="00417A4C"/>
    <w:rsid w:val="00417F3A"/>
    <w:rsid w:val="00423B14"/>
    <w:rsid w:val="004247B2"/>
    <w:rsid w:val="00424CF2"/>
    <w:rsid w:val="004332AB"/>
    <w:rsid w:val="004360B5"/>
    <w:rsid w:val="00437B3A"/>
    <w:rsid w:val="00444705"/>
    <w:rsid w:val="004461A3"/>
    <w:rsid w:val="0044658F"/>
    <w:rsid w:val="00453EDD"/>
    <w:rsid w:val="00454CEE"/>
    <w:rsid w:val="00455850"/>
    <w:rsid w:val="004568CE"/>
    <w:rsid w:val="00460BB1"/>
    <w:rsid w:val="00464E61"/>
    <w:rsid w:val="00471B40"/>
    <w:rsid w:val="0047454D"/>
    <w:rsid w:val="004756B8"/>
    <w:rsid w:val="0048060B"/>
    <w:rsid w:val="0048132F"/>
    <w:rsid w:val="0048165D"/>
    <w:rsid w:val="00484EA9"/>
    <w:rsid w:val="0049266A"/>
    <w:rsid w:val="00494092"/>
    <w:rsid w:val="004A14DE"/>
    <w:rsid w:val="004C7142"/>
    <w:rsid w:val="004D0D93"/>
    <w:rsid w:val="004D537E"/>
    <w:rsid w:val="004E46C6"/>
    <w:rsid w:val="004E5E8C"/>
    <w:rsid w:val="004E6ABB"/>
    <w:rsid w:val="004E7CFC"/>
    <w:rsid w:val="004F3726"/>
    <w:rsid w:val="004F4CA5"/>
    <w:rsid w:val="004F5C4F"/>
    <w:rsid w:val="004F7AD9"/>
    <w:rsid w:val="0050091C"/>
    <w:rsid w:val="00500C59"/>
    <w:rsid w:val="00501C8F"/>
    <w:rsid w:val="00502174"/>
    <w:rsid w:val="00502D3C"/>
    <w:rsid w:val="00502E9A"/>
    <w:rsid w:val="00506F50"/>
    <w:rsid w:val="0050740B"/>
    <w:rsid w:val="00510C8C"/>
    <w:rsid w:val="00512654"/>
    <w:rsid w:val="00512FA5"/>
    <w:rsid w:val="00513D2D"/>
    <w:rsid w:val="0051523E"/>
    <w:rsid w:val="00515B8C"/>
    <w:rsid w:val="00516D90"/>
    <w:rsid w:val="00520185"/>
    <w:rsid w:val="0052065A"/>
    <w:rsid w:val="005219BA"/>
    <w:rsid w:val="00521B2C"/>
    <w:rsid w:val="00522E37"/>
    <w:rsid w:val="005252A6"/>
    <w:rsid w:val="0052751F"/>
    <w:rsid w:val="00531F8D"/>
    <w:rsid w:val="005327EF"/>
    <w:rsid w:val="00532DF0"/>
    <w:rsid w:val="0053785C"/>
    <w:rsid w:val="005419B4"/>
    <w:rsid w:val="005546B4"/>
    <w:rsid w:val="00554DF0"/>
    <w:rsid w:val="005609FC"/>
    <w:rsid w:val="00560E36"/>
    <w:rsid w:val="005611E0"/>
    <w:rsid w:val="0056482D"/>
    <w:rsid w:val="00564D42"/>
    <w:rsid w:val="00566E12"/>
    <w:rsid w:val="00573497"/>
    <w:rsid w:val="00576002"/>
    <w:rsid w:val="00580135"/>
    <w:rsid w:val="0058020A"/>
    <w:rsid w:val="00583BD8"/>
    <w:rsid w:val="00584E70"/>
    <w:rsid w:val="0058704D"/>
    <w:rsid w:val="00587E36"/>
    <w:rsid w:val="00590EB5"/>
    <w:rsid w:val="00590EC1"/>
    <w:rsid w:val="005929FF"/>
    <w:rsid w:val="00596664"/>
    <w:rsid w:val="005A236B"/>
    <w:rsid w:val="005A2903"/>
    <w:rsid w:val="005A4F52"/>
    <w:rsid w:val="005A5AD1"/>
    <w:rsid w:val="005B034B"/>
    <w:rsid w:val="005B4B14"/>
    <w:rsid w:val="005B66C0"/>
    <w:rsid w:val="005C2E90"/>
    <w:rsid w:val="005C7CAB"/>
    <w:rsid w:val="005E346E"/>
    <w:rsid w:val="005E5865"/>
    <w:rsid w:val="005F2BF4"/>
    <w:rsid w:val="00602BAA"/>
    <w:rsid w:val="006033B4"/>
    <w:rsid w:val="00603D6C"/>
    <w:rsid w:val="0060420F"/>
    <w:rsid w:val="00613E33"/>
    <w:rsid w:val="0061547F"/>
    <w:rsid w:val="006168E4"/>
    <w:rsid w:val="0062097C"/>
    <w:rsid w:val="006229E3"/>
    <w:rsid w:val="00625970"/>
    <w:rsid w:val="0062654E"/>
    <w:rsid w:val="00626F2E"/>
    <w:rsid w:val="00630F46"/>
    <w:rsid w:val="0063380B"/>
    <w:rsid w:val="00634F4D"/>
    <w:rsid w:val="0063668D"/>
    <w:rsid w:val="00640B35"/>
    <w:rsid w:val="00645FB6"/>
    <w:rsid w:val="00646488"/>
    <w:rsid w:val="00655D4B"/>
    <w:rsid w:val="00655EAE"/>
    <w:rsid w:val="00660929"/>
    <w:rsid w:val="00662CED"/>
    <w:rsid w:val="00671F28"/>
    <w:rsid w:val="00672958"/>
    <w:rsid w:val="006754FB"/>
    <w:rsid w:val="00682665"/>
    <w:rsid w:val="00685C83"/>
    <w:rsid w:val="00690090"/>
    <w:rsid w:val="00690AD8"/>
    <w:rsid w:val="00691301"/>
    <w:rsid w:val="00692483"/>
    <w:rsid w:val="00695F45"/>
    <w:rsid w:val="00697614"/>
    <w:rsid w:val="006A1571"/>
    <w:rsid w:val="006A233D"/>
    <w:rsid w:val="006A2360"/>
    <w:rsid w:val="006A6EB7"/>
    <w:rsid w:val="006B204B"/>
    <w:rsid w:val="006C0D2D"/>
    <w:rsid w:val="006C1F77"/>
    <w:rsid w:val="006C2555"/>
    <w:rsid w:val="006C7392"/>
    <w:rsid w:val="006C7CA6"/>
    <w:rsid w:val="006D32BC"/>
    <w:rsid w:val="006D43D5"/>
    <w:rsid w:val="006D4891"/>
    <w:rsid w:val="006D5B41"/>
    <w:rsid w:val="006D63D1"/>
    <w:rsid w:val="006E0532"/>
    <w:rsid w:val="006F0D75"/>
    <w:rsid w:val="006F1898"/>
    <w:rsid w:val="006F3262"/>
    <w:rsid w:val="006F405D"/>
    <w:rsid w:val="00700781"/>
    <w:rsid w:val="00703EE5"/>
    <w:rsid w:val="00713F17"/>
    <w:rsid w:val="00715589"/>
    <w:rsid w:val="00715926"/>
    <w:rsid w:val="00717616"/>
    <w:rsid w:val="00725579"/>
    <w:rsid w:val="00731E66"/>
    <w:rsid w:val="00735989"/>
    <w:rsid w:val="007365F4"/>
    <w:rsid w:val="00736760"/>
    <w:rsid w:val="007374E0"/>
    <w:rsid w:val="00742FD7"/>
    <w:rsid w:val="0074374B"/>
    <w:rsid w:val="007462C8"/>
    <w:rsid w:val="007464C9"/>
    <w:rsid w:val="0075184F"/>
    <w:rsid w:val="00757F40"/>
    <w:rsid w:val="00763263"/>
    <w:rsid w:val="00771003"/>
    <w:rsid w:val="00771467"/>
    <w:rsid w:val="0077316E"/>
    <w:rsid w:val="0077359F"/>
    <w:rsid w:val="007744A2"/>
    <w:rsid w:val="0077577B"/>
    <w:rsid w:val="00777C10"/>
    <w:rsid w:val="00781569"/>
    <w:rsid w:val="00786400"/>
    <w:rsid w:val="0078752C"/>
    <w:rsid w:val="00787A77"/>
    <w:rsid w:val="00791810"/>
    <w:rsid w:val="00793ED7"/>
    <w:rsid w:val="00794C07"/>
    <w:rsid w:val="00797223"/>
    <w:rsid w:val="007A0D1C"/>
    <w:rsid w:val="007A1A03"/>
    <w:rsid w:val="007A32A4"/>
    <w:rsid w:val="007A33CE"/>
    <w:rsid w:val="007A3D95"/>
    <w:rsid w:val="007A47F5"/>
    <w:rsid w:val="007B01A5"/>
    <w:rsid w:val="007B305B"/>
    <w:rsid w:val="007B5904"/>
    <w:rsid w:val="007C635A"/>
    <w:rsid w:val="007D0C95"/>
    <w:rsid w:val="007D1925"/>
    <w:rsid w:val="007D57A2"/>
    <w:rsid w:val="007D6E3C"/>
    <w:rsid w:val="007E1747"/>
    <w:rsid w:val="007E3C8A"/>
    <w:rsid w:val="007E70C9"/>
    <w:rsid w:val="007F1C14"/>
    <w:rsid w:val="007F2EF2"/>
    <w:rsid w:val="007F39D3"/>
    <w:rsid w:val="007F492B"/>
    <w:rsid w:val="007F76CA"/>
    <w:rsid w:val="00800B77"/>
    <w:rsid w:val="008011DB"/>
    <w:rsid w:val="008027D9"/>
    <w:rsid w:val="00802DCB"/>
    <w:rsid w:val="00803AF1"/>
    <w:rsid w:val="00810AC2"/>
    <w:rsid w:val="00810CD4"/>
    <w:rsid w:val="00811811"/>
    <w:rsid w:val="00814048"/>
    <w:rsid w:val="00820B24"/>
    <w:rsid w:val="008322AB"/>
    <w:rsid w:val="00833F06"/>
    <w:rsid w:val="00834824"/>
    <w:rsid w:val="00835ADC"/>
    <w:rsid w:val="00842B2E"/>
    <w:rsid w:val="00843558"/>
    <w:rsid w:val="008565A4"/>
    <w:rsid w:val="00866A1A"/>
    <w:rsid w:val="00866CB8"/>
    <w:rsid w:val="00870EF5"/>
    <w:rsid w:val="008731D8"/>
    <w:rsid w:val="0087394F"/>
    <w:rsid w:val="00882741"/>
    <w:rsid w:val="008914C5"/>
    <w:rsid w:val="00893702"/>
    <w:rsid w:val="00895B89"/>
    <w:rsid w:val="008A38C0"/>
    <w:rsid w:val="008A3B9B"/>
    <w:rsid w:val="008A3F8C"/>
    <w:rsid w:val="008A5E68"/>
    <w:rsid w:val="008B586F"/>
    <w:rsid w:val="008B6568"/>
    <w:rsid w:val="008C20D8"/>
    <w:rsid w:val="008C27E4"/>
    <w:rsid w:val="008C73DA"/>
    <w:rsid w:val="008C7C47"/>
    <w:rsid w:val="008D10D7"/>
    <w:rsid w:val="008D229D"/>
    <w:rsid w:val="008D24C9"/>
    <w:rsid w:val="008D3514"/>
    <w:rsid w:val="008D7513"/>
    <w:rsid w:val="008E05BA"/>
    <w:rsid w:val="008E1417"/>
    <w:rsid w:val="008E1ACE"/>
    <w:rsid w:val="008E206A"/>
    <w:rsid w:val="008E5EF6"/>
    <w:rsid w:val="008F5E5D"/>
    <w:rsid w:val="008F6565"/>
    <w:rsid w:val="008F7294"/>
    <w:rsid w:val="00905D93"/>
    <w:rsid w:val="009124A0"/>
    <w:rsid w:val="00913640"/>
    <w:rsid w:val="00916946"/>
    <w:rsid w:val="0093475A"/>
    <w:rsid w:val="00935C53"/>
    <w:rsid w:val="00942845"/>
    <w:rsid w:val="00946E9A"/>
    <w:rsid w:val="00950150"/>
    <w:rsid w:val="00951325"/>
    <w:rsid w:val="00954AE9"/>
    <w:rsid w:val="0096155E"/>
    <w:rsid w:val="00961622"/>
    <w:rsid w:val="00961D4D"/>
    <w:rsid w:val="00964EB5"/>
    <w:rsid w:val="00965260"/>
    <w:rsid w:val="009661F5"/>
    <w:rsid w:val="009702DB"/>
    <w:rsid w:val="00971366"/>
    <w:rsid w:val="00975436"/>
    <w:rsid w:val="00977CB1"/>
    <w:rsid w:val="00981285"/>
    <w:rsid w:val="00982BD0"/>
    <w:rsid w:val="00983AB6"/>
    <w:rsid w:val="00984EE0"/>
    <w:rsid w:val="00986A88"/>
    <w:rsid w:val="00987051"/>
    <w:rsid w:val="009A52DD"/>
    <w:rsid w:val="009B0973"/>
    <w:rsid w:val="009B163E"/>
    <w:rsid w:val="009B63C2"/>
    <w:rsid w:val="009C26F2"/>
    <w:rsid w:val="009C50A7"/>
    <w:rsid w:val="009C66CC"/>
    <w:rsid w:val="009C70E8"/>
    <w:rsid w:val="009D0657"/>
    <w:rsid w:val="009D383E"/>
    <w:rsid w:val="009D6E46"/>
    <w:rsid w:val="009D6E7E"/>
    <w:rsid w:val="009D7AEB"/>
    <w:rsid w:val="009E0570"/>
    <w:rsid w:val="009E0748"/>
    <w:rsid w:val="009E358D"/>
    <w:rsid w:val="009E3B87"/>
    <w:rsid w:val="009F0C94"/>
    <w:rsid w:val="009F604A"/>
    <w:rsid w:val="009F753F"/>
    <w:rsid w:val="00A0042C"/>
    <w:rsid w:val="00A00CD4"/>
    <w:rsid w:val="00A0365E"/>
    <w:rsid w:val="00A04734"/>
    <w:rsid w:val="00A05FBB"/>
    <w:rsid w:val="00A071EF"/>
    <w:rsid w:val="00A110E2"/>
    <w:rsid w:val="00A1410D"/>
    <w:rsid w:val="00A1438F"/>
    <w:rsid w:val="00A21DD2"/>
    <w:rsid w:val="00A23A12"/>
    <w:rsid w:val="00A27CF8"/>
    <w:rsid w:val="00A37B8D"/>
    <w:rsid w:val="00A40737"/>
    <w:rsid w:val="00A4187F"/>
    <w:rsid w:val="00A5137C"/>
    <w:rsid w:val="00A56773"/>
    <w:rsid w:val="00A64299"/>
    <w:rsid w:val="00A66DEA"/>
    <w:rsid w:val="00A72BA1"/>
    <w:rsid w:val="00A7302E"/>
    <w:rsid w:val="00A81134"/>
    <w:rsid w:val="00A811CD"/>
    <w:rsid w:val="00A83CE5"/>
    <w:rsid w:val="00A84B66"/>
    <w:rsid w:val="00A855FB"/>
    <w:rsid w:val="00A94CCE"/>
    <w:rsid w:val="00A95902"/>
    <w:rsid w:val="00A97041"/>
    <w:rsid w:val="00AA0687"/>
    <w:rsid w:val="00AA219E"/>
    <w:rsid w:val="00AA2505"/>
    <w:rsid w:val="00AA7B45"/>
    <w:rsid w:val="00AB0FA4"/>
    <w:rsid w:val="00AB3367"/>
    <w:rsid w:val="00AB496A"/>
    <w:rsid w:val="00AB68F6"/>
    <w:rsid w:val="00AB7613"/>
    <w:rsid w:val="00AC2622"/>
    <w:rsid w:val="00AC46F5"/>
    <w:rsid w:val="00AC4987"/>
    <w:rsid w:val="00AC4F4D"/>
    <w:rsid w:val="00AC7527"/>
    <w:rsid w:val="00AD262D"/>
    <w:rsid w:val="00AD3ED1"/>
    <w:rsid w:val="00AD4962"/>
    <w:rsid w:val="00AD6A3D"/>
    <w:rsid w:val="00AD6BED"/>
    <w:rsid w:val="00AD739F"/>
    <w:rsid w:val="00AD7707"/>
    <w:rsid w:val="00B0093D"/>
    <w:rsid w:val="00B0170A"/>
    <w:rsid w:val="00B15CBE"/>
    <w:rsid w:val="00B172F7"/>
    <w:rsid w:val="00B20BC9"/>
    <w:rsid w:val="00B21E2E"/>
    <w:rsid w:val="00B26057"/>
    <w:rsid w:val="00B3001A"/>
    <w:rsid w:val="00B30D03"/>
    <w:rsid w:val="00B3279D"/>
    <w:rsid w:val="00B32A50"/>
    <w:rsid w:val="00B35A5B"/>
    <w:rsid w:val="00B37664"/>
    <w:rsid w:val="00B428D4"/>
    <w:rsid w:val="00B434DC"/>
    <w:rsid w:val="00B43FC3"/>
    <w:rsid w:val="00B44B89"/>
    <w:rsid w:val="00B4606B"/>
    <w:rsid w:val="00B532C1"/>
    <w:rsid w:val="00B53409"/>
    <w:rsid w:val="00B56583"/>
    <w:rsid w:val="00B56F17"/>
    <w:rsid w:val="00B6056C"/>
    <w:rsid w:val="00B7248F"/>
    <w:rsid w:val="00B85F90"/>
    <w:rsid w:val="00B87C0E"/>
    <w:rsid w:val="00B87F12"/>
    <w:rsid w:val="00B9189B"/>
    <w:rsid w:val="00B91C31"/>
    <w:rsid w:val="00B97946"/>
    <w:rsid w:val="00BA2E39"/>
    <w:rsid w:val="00BB4ED8"/>
    <w:rsid w:val="00BB7BE0"/>
    <w:rsid w:val="00BC016B"/>
    <w:rsid w:val="00BC0D65"/>
    <w:rsid w:val="00BC43AE"/>
    <w:rsid w:val="00BC5F83"/>
    <w:rsid w:val="00BC61F0"/>
    <w:rsid w:val="00BD6B77"/>
    <w:rsid w:val="00BD765D"/>
    <w:rsid w:val="00BD7CD3"/>
    <w:rsid w:val="00BE02F5"/>
    <w:rsid w:val="00BE2141"/>
    <w:rsid w:val="00BE5C15"/>
    <w:rsid w:val="00BE7C75"/>
    <w:rsid w:val="00BF0199"/>
    <w:rsid w:val="00BF0E48"/>
    <w:rsid w:val="00BF0F99"/>
    <w:rsid w:val="00BF313C"/>
    <w:rsid w:val="00C00F41"/>
    <w:rsid w:val="00C01870"/>
    <w:rsid w:val="00C01CD5"/>
    <w:rsid w:val="00C0510F"/>
    <w:rsid w:val="00C13282"/>
    <w:rsid w:val="00C14DE0"/>
    <w:rsid w:val="00C16C47"/>
    <w:rsid w:val="00C25227"/>
    <w:rsid w:val="00C25AB5"/>
    <w:rsid w:val="00C25FE0"/>
    <w:rsid w:val="00C33817"/>
    <w:rsid w:val="00C351F1"/>
    <w:rsid w:val="00C3632F"/>
    <w:rsid w:val="00C425C0"/>
    <w:rsid w:val="00C45AD7"/>
    <w:rsid w:val="00C50DF6"/>
    <w:rsid w:val="00C55BA3"/>
    <w:rsid w:val="00C57430"/>
    <w:rsid w:val="00C60AEC"/>
    <w:rsid w:val="00C61CB6"/>
    <w:rsid w:val="00C62921"/>
    <w:rsid w:val="00C71227"/>
    <w:rsid w:val="00C73AA5"/>
    <w:rsid w:val="00C76A35"/>
    <w:rsid w:val="00C77004"/>
    <w:rsid w:val="00C772E2"/>
    <w:rsid w:val="00C83A2D"/>
    <w:rsid w:val="00C86667"/>
    <w:rsid w:val="00C868DE"/>
    <w:rsid w:val="00C90900"/>
    <w:rsid w:val="00C92732"/>
    <w:rsid w:val="00C9369E"/>
    <w:rsid w:val="00C93EEF"/>
    <w:rsid w:val="00C96389"/>
    <w:rsid w:val="00C97889"/>
    <w:rsid w:val="00CA22E5"/>
    <w:rsid w:val="00CA26B5"/>
    <w:rsid w:val="00CA3EB6"/>
    <w:rsid w:val="00CA458D"/>
    <w:rsid w:val="00CA55B1"/>
    <w:rsid w:val="00CB176E"/>
    <w:rsid w:val="00CB1AC1"/>
    <w:rsid w:val="00CB5513"/>
    <w:rsid w:val="00CB5E5F"/>
    <w:rsid w:val="00CB6C14"/>
    <w:rsid w:val="00CB7BB0"/>
    <w:rsid w:val="00CC0678"/>
    <w:rsid w:val="00CC07AA"/>
    <w:rsid w:val="00CC11E8"/>
    <w:rsid w:val="00CC32C4"/>
    <w:rsid w:val="00CD5D2A"/>
    <w:rsid w:val="00CD6D40"/>
    <w:rsid w:val="00CF2492"/>
    <w:rsid w:val="00CF2BA5"/>
    <w:rsid w:val="00CF35B5"/>
    <w:rsid w:val="00CF5C50"/>
    <w:rsid w:val="00CF61DE"/>
    <w:rsid w:val="00D01FAF"/>
    <w:rsid w:val="00D022CA"/>
    <w:rsid w:val="00D0288A"/>
    <w:rsid w:val="00D02F43"/>
    <w:rsid w:val="00D06D04"/>
    <w:rsid w:val="00D10807"/>
    <w:rsid w:val="00D12C7B"/>
    <w:rsid w:val="00D12F60"/>
    <w:rsid w:val="00D13D00"/>
    <w:rsid w:val="00D17ABF"/>
    <w:rsid w:val="00D211FA"/>
    <w:rsid w:val="00D24326"/>
    <w:rsid w:val="00D319F1"/>
    <w:rsid w:val="00D42D96"/>
    <w:rsid w:val="00D44C39"/>
    <w:rsid w:val="00D472C3"/>
    <w:rsid w:val="00D507B7"/>
    <w:rsid w:val="00D515FE"/>
    <w:rsid w:val="00D51626"/>
    <w:rsid w:val="00D53D10"/>
    <w:rsid w:val="00D550CE"/>
    <w:rsid w:val="00D551F1"/>
    <w:rsid w:val="00D555C4"/>
    <w:rsid w:val="00D55A10"/>
    <w:rsid w:val="00D602E7"/>
    <w:rsid w:val="00D6537E"/>
    <w:rsid w:val="00D66FFC"/>
    <w:rsid w:val="00D675AA"/>
    <w:rsid w:val="00D76D71"/>
    <w:rsid w:val="00D823F7"/>
    <w:rsid w:val="00D83206"/>
    <w:rsid w:val="00D93CE0"/>
    <w:rsid w:val="00D946FF"/>
    <w:rsid w:val="00D97C4F"/>
    <w:rsid w:val="00DA2961"/>
    <w:rsid w:val="00DA47AC"/>
    <w:rsid w:val="00DA4942"/>
    <w:rsid w:val="00DA4EAC"/>
    <w:rsid w:val="00DB0968"/>
    <w:rsid w:val="00DB5172"/>
    <w:rsid w:val="00DB77BB"/>
    <w:rsid w:val="00DB7D7F"/>
    <w:rsid w:val="00DC23E8"/>
    <w:rsid w:val="00DC294E"/>
    <w:rsid w:val="00DC55DD"/>
    <w:rsid w:val="00DD171B"/>
    <w:rsid w:val="00DD197C"/>
    <w:rsid w:val="00DD22A7"/>
    <w:rsid w:val="00DD37E3"/>
    <w:rsid w:val="00DD6D89"/>
    <w:rsid w:val="00DD70BC"/>
    <w:rsid w:val="00DD7A97"/>
    <w:rsid w:val="00DE3A59"/>
    <w:rsid w:val="00DE6931"/>
    <w:rsid w:val="00DE7688"/>
    <w:rsid w:val="00DF00C4"/>
    <w:rsid w:val="00E00828"/>
    <w:rsid w:val="00E047EC"/>
    <w:rsid w:val="00E11F85"/>
    <w:rsid w:val="00E13A35"/>
    <w:rsid w:val="00E2154E"/>
    <w:rsid w:val="00E22EA2"/>
    <w:rsid w:val="00E252BF"/>
    <w:rsid w:val="00E33636"/>
    <w:rsid w:val="00E37447"/>
    <w:rsid w:val="00E40FA7"/>
    <w:rsid w:val="00E411C6"/>
    <w:rsid w:val="00E4123A"/>
    <w:rsid w:val="00E421AE"/>
    <w:rsid w:val="00E4263F"/>
    <w:rsid w:val="00E4348C"/>
    <w:rsid w:val="00E44D06"/>
    <w:rsid w:val="00E4665A"/>
    <w:rsid w:val="00E47105"/>
    <w:rsid w:val="00E54543"/>
    <w:rsid w:val="00E54C9C"/>
    <w:rsid w:val="00E553B7"/>
    <w:rsid w:val="00E64124"/>
    <w:rsid w:val="00E66D66"/>
    <w:rsid w:val="00E70A96"/>
    <w:rsid w:val="00E70B3E"/>
    <w:rsid w:val="00E71FA5"/>
    <w:rsid w:val="00E83E1F"/>
    <w:rsid w:val="00E84EFB"/>
    <w:rsid w:val="00E870B0"/>
    <w:rsid w:val="00E90279"/>
    <w:rsid w:val="00E90BC9"/>
    <w:rsid w:val="00E9122C"/>
    <w:rsid w:val="00EA305F"/>
    <w:rsid w:val="00EA4B08"/>
    <w:rsid w:val="00EB1D9B"/>
    <w:rsid w:val="00EB6C71"/>
    <w:rsid w:val="00EC134F"/>
    <w:rsid w:val="00EC1413"/>
    <w:rsid w:val="00EC1BF2"/>
    <w:rsid w:val="00EC2827"/>
    <w:rsid w:val="00EC6AD1"/>
    <w:rsid w:val="00EC7995"/>
    <w:rsid w:val="00ED446A"/>
    <w:rsid w:val="00ED755A"/>
    <w:rsid w:val="00ED7CC3"/>
    <w:rsid w:val="00EE329F"/>
    <w:rsid w:val="00EE530C"/>
    <w:rsid w:val="00EE6437"/>
    <w:rsid w:val="00EE75B5"/>
    <w:rsid w:val="00EE7B75"/>
    <w:rsid w:val="00EF23E0"/>
    <w:rsid w:val="00EF4B61"/>
    <w:rsid w:val="00EF5DA5"/>
    <w:rsid w:val="00F01630"/>
    <w:rsid w:val="00F02396"/>
    <w:rsid w:val="00F05642"/>
    <w:rsid w:val="00F068A1"/>
    <w:rsid w:val="00F157F6"/>
    <w:rsid w:val="00F2611A"/>
    <w:rsid w:val="00F3153A"/>
    <w:rsid w:val="00F34A01"/>
    <w:rsid w:val="00F37DD0"/>
    <w:rsid w:val="00F42935"/>
    <w:rsid w:val="00F44729"/>
    <w:rsid w:val="00F473A7"/>
    <w:rsid w:val="00F47506"/>
    <w:rsid w:val="00F51B5E"/>
    <w:rsid w:val="00F51C67"/>
    <w:rsid w:val="00F521FB"/>
    <w:rsid w:val="00F531F6"/>
    <w:rsid w:val="00F61046"/>
    <w:rsid w:val="00F6756D"/>
    <w:rsid w:val="00F676DB"/>
    <w:rsid w:val="00F67DAF"/>
    <w:rsid w:val="00F70153"/>
    <w:rsid w:val="00F86515"/>
    <w:rsid w:val="00F86951"/>
    <w:rsid w:val="00F871F9"/>
    <w:rsid w:val="00F90D5D"/>
    <w:rsid w:val="00F91BEA"/>
    <w:rsid w:val="00F92D6E"/>
    <w:rsid w:val="00F93686"/>
    <w:rsid w:val="00F97555"/>
    <w:rsid w:val="00F97BDA"/>
    <w:rsid w:val="00F97D2A"/>
    <w:rsid w:val="00FA023F"/>
    <w:rsid w:val="00FA4658"/>
    <w:rsid w:val="00FA6187"/>
    <w:rsid w:val="00FB1590"/>
    <w:rsid w:val="00FB4115"/>
    <w:rsid w:val="00FB68D8"/>
    <w:rsid w:val="00FB693B"/>
    <w:rsid w:val="00FB6E7B"/>
    <w:rsid w:val="00FC032A"/>
    <w:rsid w:val="00FC55A5"/>
    <w:rsid w:val="00FD39DE"/>
    <w:rsid w:val="00FD5DA4"/>
    <w:rsid w:val="00FD7B84"/>
    <w:rsid w:val="00FE0309"/>
    <w:rsid w:val="00FE197F"/>
    <w:rsid w:val="00FE36E2"/>
    <w:rsid w:val="00FF25CF"/>
    <w:rsid w:val="00FF32B7"/>
    <w:rsid w:val="00FF5037"/>
    <w:rsid w:val="00FF6E6B"/>
    <w:rsid w:val="00FF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57157A"/>
  <w15:docId w15:val="{2A23D9C7-71B2-4454-9681-EA1CE8AFA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bCs/>
      <w:color w:val="00000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both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ind w:left="6372" w:firstLine="708"/>
      <w:jc w:val="both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jc w:val="both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autoSpaceDE w:val="0"/>
      <w:autoSpaceDN w:val="0"/>
      <w:jc w:val="center"/>
      <w:outlineLvl w:val="5"/>
    </w:pPr>
    <w:rPr>
      <w:rFonts w:ascii="Arial" w:hAnsi="Arial" w:cs="Arial"/>
      <w:b/>
      <w:bCs/>
      <w:sz w:val="18"/>
      <w:szCs w:val="18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autoSpaceDE w:val="0"/>
      <w:autoSpaceDN w:val="0"/>
      <w:jc w:val="right"/>
      <w:outlineLvl w:val="6"/>
    </w:pPr>
    <w:rPr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autoSpaceDE w:val="0"/>
      <w:autoSpaceDN w:val="0"/>
      <w:adjustRightInd w:val="0"/>
      <w:ind w:left="1701" w:hanging="1701"/>
      <w:jc w:val="both"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  <w:lang w:val="sv-S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Pr>
      <w:rFonts w:ascii="Arial" w:hAnsi="Arial" w:cs="Arial"/>
      <w:b/>
      <w:bCs/>
      <w:sz w:val="20"/>
      <w:szCs w:val="20"/>
      <w:lang w:eastAsia="pl-PL"/>
    </w:rPr>
  </w:style>
  <w:style w:type="character" w:customStyle="1" w:styleId="Nagwek3Znak">
    <w:name w:val="Nagłówek 3 Znak"/>
    <w:link w:val="Nagwek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uiPriority w:val="99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Pr>
      <w:rFonts w:ascii="Arial" w:hAnsi="Arial" w:cs="Arial"/>
      <w:b/>
      <w:bCs/>
      <w:i/>
      <w:iCs/>
      <w:sz w:val="18"/>
      <w:szCs w:val="18"/>
      <w:lang w:val="sv-SE" w:eastAsia="pl-PL"/>
    </w:rPr>
  </w:style>
  <w:style w:type="paragraph" w:styleId="Tekstpodstawowy">
    <w:name w:val="Body Text"/>
    <w:basedOn w:val="Normalny"/>
    <w:link w:val="TekstpodstawowyZnak1"/>
    <w:pPr>
      <w:jc w:val="center"/>
    </w:pPr>
    <w:rPr>
      <w:sz w:val="32"/>
      <w:szCs w:val="32"/>
    </w:rPr>
  </w:style>
  <w:style w:type="character" w:customStyle="1" w:styleId="TekstpodstawowyZnak1">
    <w:name w:val="Tekst podstawowy Znak1"/>
    <w:link w:val="Tekstpodstawowy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pPr>
      <w:tabs>
        <w:tab w:val="left" w:pos="426"/>
      </w:tabs>
      <w:jc w:val="both"/>
    </w:pPr>
    <w:rPr>
      <w:rFonts w:ascii="Verdana" w:hAnsi="Verdana" w:cs="Verdana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Pr>
      <w:rFonts w:ascii="Verdana" w:hAnsi="Verdana" w:cs="Verdana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pPr>
      <w:jc w:val="both"/>
    </w:pPr>
    <w:rPr>
      <w:rFonts w:ascii="Arial" w:hAnsi="Arial" w:cs="Arial"/>
      <w:sz w:val="28"/>
      <w:szCs w:val="28"/>
    </w:rPr>
  </w:style>
  <w:style w:type="character" w:customStyle="1" w:styleId="Tekstpodstawowy3Znak">
    <w:name w:val="Tekst podstawowy 3 Znak"/>
    <w:link w:val="Tekstpodstawowy3"/>
    <w:uiPriority w:val="99"/>
    <w:rPr>
      <w:rFonts w:ascii="Arial" w:hAnsi="Arial" w:cs="Arial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pPr>
      <w:ind w:left="284" w:hanging="284"/>
      <w:jc w:val="both"/>
    </w:pPr>
    <w:rPr>
      <w:rFonts w:ascii="Arial" w:hAnsi="Arial" w:cs="Arial"/>
      <w:color w:val="008080"/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rPr>
      <w:rFonts w:ascii="Arial" w:hAnsi="Arial" w:cs="Arial"/>
      <w:color w:val="008080"/>
      <w:sz w:val="20"/>
      <w:szCs w:val="20"/>
      <w:lang w:eastAsia="pl-PL"/>
    </w:rPr>
  </w:style>
  <w:style w:type="paragraph" w:styleId="Stopka">
    <w:name w:val="footer"/>
    <w:basedOn w:val="Normalny"/>
    <w:link w:val="StopkaZnak1"/>
    <w:uiPriority w:val="99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uiPriority w:val="99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Pr>
      <w:rFonts w:ascii="Arial" w:hAnsi="Arial" w:cs="Arial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link w:val="Tekstpodstawowy2"/>
    <w:uiPriority w:val="99"/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Blockquote">
    <w:name w:val="Blockquote"/>
    <w:basedOn w:val="Normalny"/>
    <w:uiPriority w:val="99"/>
    <w:pPr>
      <w:spacing w:before="100" w:after="100"/>
      <w:ind w:left="360" w:right="36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Pr>
      <w:b/>
      <w:bCs/>
      <w:sz w:val="24"/>
      <w:szCs w:val="24"/>
    </w:rPr>
  </w:style>
  <w:style w:type="character" w:customStyle="1" w:styleId="PodtytuZnak">
    <w:name w:val="Podtytuł Znak"/>
    <w:link w:val="Podtytu"/>
    <w:uiPriority w:val="99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uiPriority w:val="99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pPr>
      <w:spacing w:before="100" w:beforeAutospacing="1" w:after="119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uiPriority w:val="99"/>
    <w:rPr>
      <w:rFonts w:ascii="Courier New" w:hAnsi="Courier New" w:cs="Courier New"/>
      <w:sz w:val="20"/>
      <w:szCs w:val="20"/>
      <w:lang w:eastAsia="pl-PL"/>
    </w:rPr>
  </w:style>
  <w:style w:type="character" w:styleId="Odwoaniedokomentarza">
    <w:name w:val="annotation reference"/>
    <w:uiPriority w:val="99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</w:style>
  <w:style w:type="character" w:customStyle="1" w:styleId="TekstkomentarzaZnak">
    <w:name w:val="Tekst komentarza Znak"/>
    <w:link w:val="Tekstkomentarza"/>
    <w:uiPriority w:val="99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Pr>
      <w:rFonts w:ascii="Tahoma" w:hAnsi="Tahoma" w:cs="Tahoma"/>
      <w:sz w:val="16"/>
      <w:szCs w:val="16"/>
      <w:lang w:eastAsia="pl-PL"/>
    </w:rPr>
  </w:style>
  <w:style w:type="paragraph" w:customStyle="1" w:styleId="Akapitzlist11">
    <w:name w:val="Akapit z listą1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Pr>
      <w:b/>
      <w:bCs/>
    </w:rPr>
  </w:style>
  <w:style w:type="character" w:customStyle="1" w:styleId="TematkomentarzaZnak">
    <w:name w:val="Temat komentarza Znak"/>
    <w:link w:val="Tematkomentarza"/>
    <w:uiPriority w:val="99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1"/>
    <w:uiPriority w:val="99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link w:val="Nagwek"/>
    <w:uiPriority w:val="99"/>
    <w:rPr>
      <w:rFonts w:ascii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rPr>
      <w:rFonts w:ascii="Cambria" w:hAnsi="Cambria" w:cs="Cambria"/>
      <w:b/>
      <w:bCs/>
      <w:kern w:val="28"/>
      <w:sz w:val="32"/>
      <w:szCs w:val="32"/>
    </w:rPr>
  </w:style>
  <w:style w:type="character" w:styleId="Numerstrony">
    <w:name w:val="page number"/>
    <w:uiPriority w:val="99"/>
    <w:rPr>
      <w:rFonts w:ascii="Times New Roman" w:hAnsi="Times New Roman" w:cs="Times New Roman"/>
    </w:rPr>
  </w:style>
  <w:style w:type="paragraph" w:customStyle="1" w:styleId="Default">
    <w:name w:val="Default"/>
    <w:rPr>
      <w:rFonts w:ascii="Times New Roman" w:hAnsi="Times New Roman"/>
      <w:color w:val="000000"/>
      <w:sz w:val="24"/>
      <w:szCs w:val="24"/>
    </w:rPr>
  </w:style>
  <w:style w:type="paragraph" w:customStyle="1" w:styleId="Listenabsatz">
    <w:name w:val="Listenabsatz"/>
    <w:basedOn w:val="Normalny"/>
    <w:uiPriority w:val="99"/>
    <w:pPr>
      <w:autoSpaceDE w:val="0"/>
      <w:autoSpaceDN w:val="0"/>
      <w:ind w:left="720"/>
    </w:pPr>
  </w:style>
  <w:style w:type="character" w:styleId="UyteHipercze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character" w:customStyle="1" w:styleId="StopkaZnak">
    <w:name w:val="Stopka Znak"/>
    <w:uiPriority w:val="99"/>
    <w:rPr>
      <w:rFonts w:ascii="Times New Roman" w:hAnsi="Times New Roman" w:cs="Times New Roman"/>
    </w:rPr>
  </w:style>
  <w:style w:type="paragraph" w:styleId="Mapadokumentu">
    <w:name w:val="Document Map"/>
    <w:basedOn w:val="Normalny"/>
    <w:link w:val="MapadokumentuZnak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rPr>
      <w:rFonts w:ascii="Times New Roman" w:hAnsi="Times New Roman" w:cs="Times New Roman"/>
      <w:sz w:val="2"/>
      <w:szCs w:val="2"/>
    </w:rPr>
  </w:style>
  <w:style w:type="paragraph" w:styleId="Tekstprzypisukocowego">
    <w:name w:val="endnote text"/>
    <w:basedOn w:val="Normalny"/>
    <w:link w:val="TekstprzypisukocowegoZnak"/>
    <w:uiPriority w:val="99"/>
  </w:style>
  <w:style w:type="character" w:customStyle="1" w:styleId="TekstprzypisukocowegoZnak">
    <w:name w:val="Tekst przypisu końcowego Znak"/>
    <w:link w:val="Tekstprzypisukocowego"/>
    <w:uiPriority w:val="99"/>
    <w:rPr>
      <w:rFonts w:ascii="Times New Roman" w:hAnsi="Times New Roman" w:cs="Times New Roman"/>
      <w:sz w:val="20"/>
      <w:szCs w:val="20"/>
    </w:rPr>
  </w:style>
  <w:style w:type="character" w:customStyle="1" w:styleId="ZnakZnak1">
    <w:name w:val="Znak Znak1"/>
    <w:uiPriority w:val="99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</w:style>
  <w:style w:type="character" w:customStyle="1" w:styleId="TekstprzypisudolnegoZnak">
    <w:name w:val="Tekst przypisu dolnego Znak"/>
    <w:link w:val="Tekstprzypisudolnego"/>
    <w:uiPriority w:val="99"/>
    <w:rPr>
      <w:rFonts w:ascii="Times New Roman" w:hAnsi="Times New Roman" w:cs="Times New Roman"/>
      <w:sz w:val="20"/>
      <w:szCs w:val="20"/>
    </w:rPr>
  </w:style>
  <w:style w:type="character" w:customStyle="1" w:styleId="ZnakZnak">
    <w:name w:val="Znak Znak"/>
    <w:uiPriority w:val="99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Pr>
      <w:rFonts w:ascii="Times New Roman" w:hAnsi="Times New Roman" w:cs="Times New Roman"/>
      <w:vertAlign w:val="superscript"/>
    </w:rPr>
  </w:style>
  <w:style w:type="paragraph" w:customStyle="1" w:styleId="Akapitzlist2">
    <w:name w:val="Akapit z listą2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link w:val="HTML-wstpniesformatowany"/>
    <w:uiPriority w:val="99"/>
    <w:rPr>
      <w:rFonts w:ascii="Courier New" w:hAnsi="Courier New" w:cs="Courier New"/>
      <w:sz w:val="20"/>
      <w:szCs w:val="20"/>
    </w:rPr>
  </w:style>
  <w:style w:type="paragraph" w:styleId="Wcicienormalne">
    <w:name w:val="Normal Indent"/>
    <w:basedOn w:val="Normalny"/>
    <w:uiPriority w:val="99"/>
    <w:pPr>
      <w:ind w:left="720"/>
    </w:pPr>
    <w:rPr>
      <w:sz w:val="24"/>
      <w:szCs w:val="24"/>
      <w:lang w:val="en-GB"/>
    </w:rPr>
  </w:style>
  <w:style w:type="paragraph" w:styleId="Tekstblokowy">
    <w:name w:val="Block Text"/>
    <w:basedOn w:val="Normalny"/>
    <w:uiPriority w:val="99"/>
    <w:pPr>
      <w:suppressAutoHyphens/>
      <w:spacing w:before="600"/>
      <w:ind w:left="-113" w:right="-57"/>
      <w:jc w:val="center"/>
    </w:pPr>
    <w:rPr>
      <w:rFonts w:ascii="Arial" w:hAnsi="Arial" w:cs="Arial"/>
    </w:rPr>
  </w:style>
  <w:style w:type="paragraph" w:customStyle="1" w:styleId="WW-Default">
    <w:name w:val="WW-Default"/>
    <w:pPr>
      <w:suppressAutoHyphens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uiPriority w:val="99"/>
    <w:rPr>
      <w:rFonts w:ascii="Times New Roman" w:hAnsi="Times New Roman" w:cs="Times New Roman"/>
      <w:sz w:val="32"/>
      <w:szCs w:val="32"/>
    </w:rPr>
  </w:style>
  <w:style w:type="character" w:customStyle="1" w:styleId="DefaultZnak1">
    <w:name w:val="Default Znak1"/>
    <w:uiPriority w:val="99"/>
    <w:rPr>
      <w:rFonts w:ascii="Times New Roman" w:hAnsi="Times New Roman" w:cs="Times New Roman"/>
      <w:color w:val="000000"/>
      <w:sz w:val="24"/>
      <w:szCs w:val="24"/>
      <w:lang w:val="pl-PL" w:eastAsia="pl-PL"/>
    </w:rPr>
  </w:style>
  <w:style w:type="character" w:customStyle="1" w:styleId="dictdef1">
    <w:name w:val="dictdef1"/>
    <w:uiPriority w:val="99"/>
    <w:rPr>
      <w:rFonts w:ascii="Times New Roman" w:hAnsi="Times New Roman" w:cs="Times New Roman"/>
      <w:color w:val="000000"/>
      <w:sz w:val="18"/>
      <w:szCs w:val="18"/>
    </w:rPr>
  </w:style>
  <w:style w:type="character" w:customStyle="1" w:styleId="dictword1">
    <w:name w:val="dictword1"/>
    <w:uiPriority w:val="99"/>
    <w:rPr>
      <w:rFonts w:ascii="Times New Roman" w:hAnsi="Times New Roman" w:cs="Times New Roman"/>
      <w:b/>
      <w:bCs/>
      <w:color w:val="000000"/>
      <w:sz w:val="21"/>
      <w:szCs w:val="21"/>
    </w:rPr>
  </w:style>
  <w:style w:type="character" w:customStyle="1" w:styleId="dictdef">
    <w:name w:val="dictdef"/>
    <w:uiPriority w:val="99"/>
    <w:rPr>
      <w:rFonts w:ascii="Times New Roman" w:hAnsi="Times New Roman" w:cs="Times New Roman"/>
    </w:rPr>
  </w:style>
  <w:style w:type="character" w:customStyle="1" w:styleId="NagwekZnak">
    <w:name w:val="Nagłówek Znak"/>
    <w:uiPriority w:val="99"/>
    <w:rPr>
      <w:rFonts w:ascii="Verdana" w:hAnsi="Verdana" w:cs="Verdana"/>
      <w:sz w:val="22"/>
      <w:szCs w:val="22"/>
      <w:lang w:val="en-US" w:eastAsia="en-US"/>
    </w:rPr>
  </w:style>
  <w:style w:type="character" w:customStyle="1" w:styleId="hps">
    <w:name w:val="hps"/>
    <w:uiPriority w:val="99"/>
    <w:rPr>
      <w:rFonts w:ascii="Times New Roman" w:hAnsi="Times New Roman" w:cs="Times New Roman"/>
    </w:rPr>
  </w:style>
  <w:style w:type="paragraph" w:styleId="Akapitzlist">
    <w:name w:val="List Paragraph"/>
    <w:aliases w:val="Preambuła"/>
    <w:basedOn w:val="Normalny"/>
    <w:link w:val="AkapitzlistZnak"/>
    <w:uiPriority w:val="34"/>
    <w:qFormat/>
    <w:pPr>
      <w:autoSpaceDE w:val="0"/>
      <w:autoSpaceDN w:val="0"/>
      <w:ind w:left="720"/>
    </w:pPr>
  </w:style>
  <w:style w:type="paragraph" w:customStyle="1" w:styleId="Akapitzlist21">
    <w:name w:val="Akapit z listą2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1">
    <w:name w:val="Text 1"/>
    <w:basedOn w:val="Normalny"/>
    <w:uiPriority w:val="99"/>
    <w:pPr>
      <w:spacing w:before="120" w:after="120"/>
      <w:ind w:left="850"/>
      <w:jc w:val="both"/>
    </w:pPr>
    <w:rPr>
      <w:sz w:val="24"/>
      <w:szCs w:val="24"/>
      <w:lang w:eastAsia="en-GB"/>
    </w:rPr>
  </w:style>
  <w:style w:type="paragraph" w:customStyle="1" w:styleId="TableParagraph">
    <w:name w:val="Table Paragraph"/>
    <w:basedOn w:val="Normalny"/>
    <w:uiPriority w:val="99"/>
    <w:pPr>
      <w:widowControl w:val="0"/>
      <w:ind w:left="103" w:right="308"/>
    </w:pPr>
    <w:rPr>
      <w:rFonts w:ascii="Arial" w:hAnsi="Arial" w:cs="Arial"/>
      <w:sz w:val="22"/>
      <w:szCs w:val="22"/>
      <w:lang w:val="en-US" w:eastAsia="en-US"/>
    </w:rPr>
  </w:style>
  <w:style w:type="character" w:customStyle="1" w:styleId="DeltaViewInsertion">
    <w:name w:val="DeltaView Insertion"/>
    <w:uiPriority w:val="99"/>
    <w:rPr>
      <w:b/>
      <w:bCs/>
      <w:i/>
      <w:iCs/>
      <w:spacing w:val="0"/>
    </w:rPr>
  </w:style>
  <w:style w:type="paragraph" w:customStyle="1" w:styleId="Tiret0">
    <w:name w:val="Tiret 0"/>
    <w:basedOn w:val="Normalny"/>
    <w:uiPriority w:val="99"/>
    <w:pPr>
      <w:numPr>
        <w:numId w:val="7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Tiret1">
    <w:name w:val="Tiret 1"/>
    <w:basedOn w:val="Normalny"/>
    <w:uiPriority w:val="99"/>
    <w:pPr>
      <w:numPr>
        <w:numId w:val="8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1">
    <w:name w:val="NumPar 1"/>
    <w:basedOn w:val="Normalny"/>
    <w:next w:val="Text1"/>
    <w:uiPriority w:val="99"/>
    <w:pPr>
      <w:numPr>
        <w:numId w:val="9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2">
    <w:name w:val="NumPar 2"/>
    <w:basedOn w:val="Normalny"/>
    <w:next w:val="Text1"/>
    <w:uiPriority w:val="99"/>
    <w:pPr>
      <w:numPr>
        <w:ilvl w:val="1"/>
        <w:numId w:val="9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3">
    <w:name w:val="NumPar 3"/>
    <w:basedOn w:val="Normalny"/>
    <w:next w:val="Text1"/>
    <w:uiPriority w:val="99"/>
    <w:pPr>
      <w:numPr>
        <w:ilvl w:val="2"/>
        <w:numId w:val="9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4">
    <w:name w:val="NumPar 4"/>
    <w:basedOn w:val="Normalny"/>
    <w:next w:val="Text1"/>
    <w:uiPriority w:val="99"/>
    <w:pPr>
      <w:numPr>
        <w:ilvl w:val="3"/>
        <w:numId w:val="9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Annexetitre">
    <w:name w:val="Annexe titre"/>
    <w:basedOn w:val="Normalny"/>
    <w:next w:val="Normalny"/>
    <w:uiPriority w:val="99"/>
    <w:pPr>
      <w:spacing w:before="120" w:after="120"/>
      <w:jc w:val="center"/>
    </w:pPr>
    <w:rPr>
      <w:b/>
      <w:bCs/>
      <w:sz w:val="24"/>
      <w:szCs w:val="24"/>
      <w:u w:val="single"/>
      <w:lang w:eastAsia="en-GB"/>
    </w:rPr>
  </w:style>
  <w:style w:type="paragraph" w:customStyle="1" w:styleId="ChapterTitle">
    <w:name w:val="ChapterTitle"/>
    <w:basedOn w:val="Normalny"/>
    <w:next w:val="Normalny"/>
    <w:uiPriority w:val="99"/>
    <w:pPr>
      <w:keepNext/>
      <w:spacing w:before="120" w:after="360"/>
      <w:jc w:val="center"/>
    </w:pPr>
    <w:rPr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pPr>
      <w:keepNext/>
      <w:spacing w:before="120" w:after="360"/>
      <w:jc w:val="center"/>
    </w:pPr>
    <w:rPr>
      <w:b/>
      <w:bCs/>
      <w:smallCaps/>
      <w:sz w:val="28"/>
      <w:szCs w:val="28"/>
      <w:lang w:eastAsia="en-GB"/>
    </w:rPr>
  </w:style>
  <w:style w:type="character" w:customStyle="1" w:styleId="NormalBoldChar">
    <w:name w:val="NormalBold Char"/>
    <w:uiPriority w:val="99"/>
    <w:rPr>
      <w:rFonts w:ascii="Times New Roman" w:hAnsi="Times New Roman" w:cs="Times New Roman"/>
      <w:b/>
      <w:bCs/>
      <w:sz w:val="24"/>
      <w:szCs w:val="24"/>
      <w:lang w:eastAsia="en-GB"/>
    </w:rPr>
  </w:style>
  <w:style w:type="paragraph" w:customStyle="1" w:styleId="NormalLeft">
    <w:name w:val="Normal Left"/>
    <w:basedOn w:val="Normalny"/>
    <w:uiPriority w:val="99"/>
    <w:pPr>
      <w:spacing w:before="120" w:after="120"/>
    </w:pPr>
    <w:rPr>
      <w:sz w:val="24"/>
      <w:szCs w:val="24"/>
      <w:lang w:eastAsia="en-GB"/>
    </w:rPr>
  </w:style>
  <w:style w:type="character" w:customStyle="1" w:styleId="AkapitzlistZnak">
    <w:name w:val="Akapit z listą Znak"/>
    <w:aliases w:val="Preambuła Znak"/>
    <w:link w:val="Akapitzlist"/>
    <w:uiPriority w:val="34"/>
    <w:locked/>
    <w:rsid w:val="00C57430"/>
    <w:rPr>
      <w:rFonts w:ascii="Times New Roman" w:hAnsi="Times New Roman"/>
    </w:rPr>
  </w:style>
  <w:style w:type="paragraph" w:styleId="Poprawka">
    <w:name w:val="Revision"/>
    <w:hidden/>
    <w:uiPriority w:val="99"/>
    <w:semiHidden/>
    <w:rsid w:val="00175AFF"/>
    <w:rPr>
      <w:rFonts w:ascii="Times New Roman" w:hAnsi="Times New Roman"/>
    </w:rPr>
  </w:style>
  <w:style w:type="table" w:styleId="Tabela-Siatka">
    <w:name w:val="Table Grid"/>
    <w:basedOn w:val="Standardowy"/>
    <w:uiPriority w:val="59"/>
    <w:rsid w:val="00CC32C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3AA05-A30B-4B7A-8FD6-71DBE2BCB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Podstawa prawna</vt:lpstr>
    </vt:vector>
  </TitlesOfParts>
  <Company>CZP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Podstawa prawna</dc:title>
  <dc:creator>Tomasz Saganowski</dc:creator>
  <cp:lastModifiedBy>JEDZ</cp:lastModifiedBy>
  <cp:revision>6</cp:revision>
  <cp:lastPrinted>2019-09-16T09:12:00Z</cp:lastPrinted>
  <dcterms:created xsi:type="dcterms:W3CDTF">2019-09-24T11:16:00Z</dcterms:created>
  <dcterms:modified xsi:type="dcterms:W3CDTF">2019-10-07T09:40:00Z</dcterms:modified>
</cp:coreProperties>
</file>